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867" w:rsidRPr="00442867" w:rsidRDefault="00442867" w:rsidP="00442867">
      <w:pPr>
        <w:shd w:val="clear" w:color="auto" w:fill="FFFFFF"/>
        <w:spacing w:after="0" w:line="240" w:lineRule="auto"/>
        <w:ind w:left="4956"/>
        <w:jc w:val="center"/>
        <w:rPr>
          <w:rFonts w:ascii="Times New Roman" w:eastAsia="Times New Roman" w:hAnsi="Times New Roman" w:cs="Times New Roman"/>
          <w:color w:val="000000" w:themeColor="text1"/>
          <w:sz w:val="20"/>
          <w:szCs w:val="20"/>
        </w:rPr>
      </w:pPr>
      <w:r w:rsidRPr="00442867">
        <w:rPr>
          <w:rFonts w:ascii="Times New Roman" w:eastAsia="Times New Roman" w:hAnsi="Times New Roman" w:cs="Times New Roman"/>
          <w:color w:val="000000" w:themeColor="text1"/>
          <w:sz w:val="20"/>
          <w:szCs w:val="20"/>
          <w:lang w:val="uk-UA"/>
        </w:rPr>
        <w:t xml:space="preserve">           </w:t>
      </w:r>
      <w:r w:rsidRPr="00442867">
        <w:rPr>
          <w:rFonts w:ascii="Times New Roman" w:eastAsia="Times New Roman" w:hAnsi="Times New Roman" w:cs="Times New Roman"/>
          <w:color w:val="000000" w:themeColor="text1"/>
          <w:sz w:val="20"/>
          <w:szCs w:val="20"/>
        </w:rPr>
        <w:t>ЗАТВЕРДЖЕНО</w:t>
      </w:r>
    </w:p>
    <w:p w:rsidR="00442867" w:rsidRPr="00442867" w:rsidRDefault="00442867" w:rsidP="00442867">
      <w:pPr>
        <w:shd w:val="clear" w:color="auto" w:fill="FFFFFF"/>
        <w:spacing w:after="0" w:line="240" w:lineRule="auto"/>
        <w:jc w:val="center"/>
        <w:rPr>
          <w:rFonts w:ascii="Times New Roman" w:eastAsia="Times New Roman" w:hAnsi="Times New Roman" w:cs="Times New Roman"/>
          <w:color w:val="000000" w:themeColor="text1"/>
          <w:sz w:val="20"/>
          <w:szCs w:val="20"/>
          <w:lang w:val="uk-UA"/>
        </w:rPr>
      </w:pPr>
      <w:r w:rsidRPr="00442867">
        <w:rPr>
          <w:rFonts w:ascii="Times New Roman" w:eastAsia="Times New Roman" w:hAnsi="Times New Roman" w:cs="Times New Roman"/>
          <w:color w:val="000000" w:themeColor="text1"/>
          <w:sz w:val="20"/>
          <w:szCs w:val="20"/>
          <w:lang w:val="uk-UA"/>
        </w:rPr>
        <w:t xml:space="preserve">                                                                                                            </w:t>
      </w:r>
      <w:r w:rsidRPr="00442867">
        <w:rPr>
          <w:rFonts w:ascii="Times New Roman" w:eastAsia="Times New Roman" w:hAnsi="Times New Roman" w:cs="Times New Roman"/>
          <w:color w:val="000000" w:themeColor="text1"/>
          <w:sz w:val="20"/>
          <w:szCs w:val="20"/>
        </w:rPr>
        <w:t xml:space="preserve">наказом </w:t>
      </w:r>
      <w:proofErr w:type="spellStart"/>
      <w:r w:rsidRPr="00442867">
        <w:rPr>
          <w:rFonts w:ascii="Times New Roman" w:eastAsia="Times New Roman" w:hAnsi="Times New Roman" w:cs="Times New Roman"/>
          <w:color w:val="000000" w:themeColor="text1"/>
          <w:sz w:val="20"/>
          <w:szCs w:val="20"/>
        </w:rPr>
        <w:t>голови</w:t>
      </w:r>
      <w:proofErr w:type="spellEnd"/>
      <w:r w:rsidRPr="00442867">
        <w:rPr>
          <w:rFonts w:ascii="Times New Roman" w:eastAsia="Times New Roman" w:hAnsi="Times New Roman" w:cs="Times New Roman"/>
          <w:color w:val="000000" w:themeColor="text1"/>
          <w:sz w:val="20"/>
          <w:szCs w:val="20"/>
        </w:rPr>
        <w:t xml:space="preserve"> </w:t>
      </w:r>
    </w:p>
    <w:p w:rsidR="00442867" w:rsidRPr="00442867" w:rsidRDefault="00442867" w:rsidP="00442867">
      <w:pPr>
        <w:shd w:val="clear" w:color="auto" w:fill="FFFFFF"/>
        <w:spacing w:after="0" w:line="240" w:lineRule="auto"/>
        <w:ind w:left="6372" w:right="-143"/>
        <w:rPr>
          <w:rFonts w:ascii="Times New Roman" w:eastAsia="Times New Roman" w:hAnsi="Times New Roman" w:cs="Times New Roman"/>
          <w:color w:val="000000" w:themeColor="text1"/>
          <w:sz w:val="20"/>
          <w:szCs w:val="20"/>
          <w:lang w:val="uk-UA"/>
        </w:rPr>
      </w:pPr>
      <w:r w:rsidRPr="00442867">
        <w:rPr>
          <w:rFonts w:ascii="Times New Roman" w:eastAsia="Times New Roman" w:hAnsi="Times New Roman" w:cs="Times New Roman"/>
          <w:color w:val="000000" w:themeColor="text1"/>
          <w:sz w:val="20"/>
          <w:szCs w:val="20"/>
          <w:lang w:val="uk-UA"/>
        </w:rPr>
        <w:t xml:space="preserve">       Путивльського</w:t>
      </w:r>
      <w:r w:rsidRPr="00442867">
        <w:rPr>
          <w:rFonts w:ascii="Times New Roman" w:eastAsia="Times New Roman" w:hAnsi="Times New Roman" w:cs="Times New Roman"/>
          <w:color w:val="000000" w:themeColor="text1"/>
          <w:sz w:val="20"/>
          <w:szCs w:val="20"/>
        </w:rPr>
        <w:t xml:space="preserve"> районного суду</w:t>
      </w:r>
    </w:p>
    <w:p w:rsidR="00442867" w:rsidRPr="00663892" w:rsidRDefault="00442867" w:rsidP="00442867">
      <w:pPr>
        <w:shd w:val="clear" w:color="auto" w:fill="FFFFFF"/>
        <w:spacing w:after="0" w:line="240" w:lineRule="auto"/>
        <w:ind w:left="4956"/>
        <w:jc w:val="center"/>
        <w:rPr>
          <w:rFonts w:ascii="Times New Roman" w:eastAsia="Times New Roman" w:hAnsi="Times New Roman" w:cs="Times New Roman"/>
          <w:color w:val="000000" w:themeColor="text1"/>
          <w:sz w:val="20"/>
          <w:szCs w:val="20"/>
          <w:lang w:val="uk-UA"/>
        </w:rPr>
      </w:pPr>
      <w:r w:rsidRPr="00442867">
        <w:rPr>
          <w:rFonts w:ascii="Times New Roman" w:eastAsia="Times New Roman" w:hAnsi="Times New Roman" w:cs="Times New Roman"/>
          <w:color w:val="000000" w:themeColor="text1"/>
          <w:sz w:val="20"/>
          <w:szCs w:val="20"/>
          <w:lang w:val="uk-UA"/>
        </w:rPr>
        <w:t xml:space="preserve">            Сумської</w:t>
      </w:r>
      <w:r w:rsidRPr="00663892">
        <w:rPr>
          <w:rFonts w:ascii="Times New Roman" w:eastAsia="Times New Roman" w:hAnsi="Times New Roman" w:cs="Times New Roman"/>
          <w:color w:val="000000" w:themeColor="text1"/>
          <w:sz w:val="20"/>
          <w:szCs w:val="20"/>
          <w:lang w:val="uk-UA"/>
        </w:rPr>
        <w:t xml:space="preserve"> області</w:t>
      </w:r>
    </w:p>
    <w:p w:rsidR="00442867" w:rsidRPr="00663892" w:rsidRDefault="00442867" w:rsidP="00442867">
      <w:pPr>
        <w:shd w:val="clear" w:color="auto" w:fill="FFFFFF"/>
        <w:spacing w:after="0" w:line="240" w:lineRule="auto"/>
        <w:ind w:left="6372"/>
        <w:rPr>
          <w:rFonts w:ascii="Times New Roman" w:eastAsia="Times New Roman" w:hAnsi="Times New Roman" w:cs="Times New Roman"/>
          <w:color w:val="000000" w:themeColor="text1"/>
          <w:sz w:val="20"/>
          <w:szCs w:val="20"/>
          <w:lang w:val="uk-UA"/>
        </w:rPr>
      </w:pPr>
      <w:r w:rsidRPr="00442867">
        <w:rPr>
          <w:rFonts w:ascii="Times New Roman" w:eastAsia="Times New Roman" w:hAnsi="Times New Roman" w:cs="Times New Roman"/>
          <w:color w:val="000000" w:themeColor="text1"/>
          <w:sz w:val="20"/>
          <w:szCs w:val="20"/>
          <w:lang w:val="uk-UA"/>
        </w:rPr>
        <w:t xml:space="preserve">       </w:t>
      </w:r>
      <w:r w:rsidRPr="00663892">
        <w:rPr>
          <w:rFonts w:ascii="Times New Roman" w:eastAsia="Times New Roman" w:hAnsi="Times New Roman" w:cs="Times New Roman"/>
          <w:color w:val="000000" w:themeColor="text1"/>
          <w:sz w:val="20"/>
          <w:szCs w:val="20"/>
          <w:lang w:val="uk-UA"/>
        </w:rPr>
        <w:t>«</w:t>
      </w:r>
      <w:r w:rsidR="00AC5167" w:rsidRPr="00663892">
        <w:rPr>
          <w:rFonts w:ascii="Times New Roman" w:eastAsia="Times New Roman" w:hAnsi="Times New Roman" w:cs="Times New Roman"/>
          <w:color w:val="000000" w:themeColor="text1"/>
          <w:sz w:val="20"/>
          <w:szCs w:val="20"/>
          <w:lang w:val="uk-UA"/>
        </w:rPr>
        <w:t>4-од</w:t>
      </w:r>
      <w:r w:rsidRPr="00663892">
        <w:rPr>
          <w:rFonts w:ascii="Times New Roman" w:eastAsia="Times New Roman" w:hAnsi="Times New Roman" w:cs="Times New Roman"/>
          <w:color w:val="000000" w:themeColor="text1"/>
          <w:sz w:val="20"/>
          <w:szCs w:val="20"/>
          <w:lang w:val="uk-UA"/>
        </w:rPr>
        <w:t>»</w:t>
      </w:r>
      <w:r w:rsidR="00AC5167" w:rsidRPr="00663892">
        <w:rPr>
          <w:rFonts w:ascii="Times New Roman" w:eastAsia="Times New Roman" w:hAnsi="Times New Roman" w:cs="Times New Roman"/>
          <w:color w:val="000000" w:themeColor="text1"/>
          <w:sz w:val="20"/>
          <w:szCs w:val="20"/>
          <w:lang w:val="uk-UA"/>
        </w:rPr>
        <w:t xml:space="preserve"> 26.03.2020 року</w:t>
      </w:r>
      <w:r w:rsidRPr="00663892">
        <w:rPr>
          <w:rFonts w:ascii="Times New Roman" w:eastAsia="Times New Roman" w:hAnsi="Times New Roman" w:cs="Times New Roman"/>
          <w:color w:val="000000" w:themeColor="text1"/>
          <w:sz w:val="20"/>
          <w:szCs w:val="20"/>
          <w:lang w:val="uk-UA"/>
        </w:rPr>
        <w:t xml:space="preserve"> </w:t>
      </w:r>
    </w:p>
    <w:p w:rsidR="00442867" w:rsidRDefault="00442867" w:rsidP="00442867">
      <w:pPr>
        <w:shd w:val="clear" w:color="auto" w:fill="FFFFFF"/>
        <w:spacing w:after="150" w:line="240" w:lineRule="auto"/>
        <w:jc w:val="right"/>
        <w:rPr>
          <w:rFonts w:ascii="Times New Roman" w:eastAsia="Times New Roman" w:hAnsi="Times New Roman" w:cs="Times New Roman"/>
          <w:color w:val="000000" w:themeColor="text1"/>
          <w:sz w:val="24"/>
          <w:szCs w:val="24"/>
          <w:lang w:val="uk-UA"/>
        </w:rPr>
      </w:pPr>
    </w:p>
    <w:p w:rsidR="00442867" w:rsidRDefault="00442867" w:rsidP="00442867">
      <w:pPr>
        <w:shd w:val="clear" w:color="auto" w:fill="FFFFFF"/>
        <w:spacing w:after="150" w:line="240" w:lineRule="auto"/>
        <w:jc w:val="center"/>
        <w:rPr>
          <w:rFonts w:ascii="Times New Roman" w:eastAsia="Times New Roman" w:hAnsi="Times New Roman" w:cs="Times New Roman"/>
          <w:b/>
          <w:color w:val="000000" w:themeColor="text1"/>
          <w:sz w:val="24"/>
          <w:szCs w:val="24"/>
          <w:u w:val="single"/>
          <w:lang w:val="uk-UA"/>
        </w:rPr>
      </w:pPr>
      <w:r w:rsidRPr="00442867">
        <w:rPr>
          <w:rFonts w:ascii="Times New Roman" w:eastAsia="Times New Roman" w:hAnsi="Times New Roman" w:cs="Times New Roman"/>
          <w:b/>
          <w:color w:val="000000" w:themeColor="text1"/>
          <w:sz w:val="24"/>
          <w:szCs w:val="24"/>
          <w:u w:val="single"/>
          <w:lang w:val="uk-UA"/>
        </w:rPr>
        <w:t>ПЛАН</w:t>
      </w:r>
    </w:p>
    <w:p w:rsidR="005E006B" w:rsidRPr="005E006B" w:rsidRDefault="005E006B" w:rsidP="005E006B">
      <w:pPr>
        <w:shd w:val="clear" w:color="auto" w:fill="FFFFFF"/>
        <w:spacing w:after="150" w:line="240" w:lineRule="auto"/>
        <w:jc w:val="right"/>
        <w:rPr>
          <w:rFonts w:ascii="Times New Roman" w:eastAsia="Times New Roman" w:hAnsi="Times New Roman" w:cs="Times New Roman"/>
          <w:color w:val="000000" w:themeColor="text1"/>
          <w:sz w:val="24"/>
          <w:szCs w:val="24"/>
          <w:lang w:val="uk-UA"/>
        </w:rPr>
      </w:pPr>
    </w:p>
    <w:p w:rsidR="00442867" w:rsidRPr="00442867" w:rsidRDefault="005E006B" w:rsidP="005E006B">
      <w:pPr>
        <w:shd w:val="clear" w:color="auto" w:fill="FFFFFF"/>
        <w:spacing w:after="150" w:line="360" w:lineRule="auto"/>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Інструкція</w:t>
      </w:r>
      <w:r w:rsidRPr="005E006B">
        <w:rPr>
          <w:rFonts w:ascii="Times New Roman" w:eastAsia="Times New Roman" w:hAnsi="Times New Roman" w:cs="Times New Roman"/>
          <w:color w:val="000000" w:themeColor="text1"/>
          <w:sz w:val="24"/>
          <w:szCs w:val="24"/>
          <w:lang w:val="uk-UA"/>
        </w:rPr>
        <w:t xml:space="preserve"> </w:t>
      </w:r>
      <w:r w:rsidRPr="005E006B">
        <w:rPr>
          <w:rFonts w:ascii="Times New Roman" w:eastAsia="Times New Roman" w:hAnsi="Times New Roman" w:cs="Times New Roman"/>
          <w:bCs/>
          <w:color w:val="000000" w:themeColor="text1"/>
          <w:sz w:val="24"/>
          <w:szCs w:val="24"/>
          <w:lang w:val="uk-UA"/>
        </w:rPr>
        <w:t>з охорони праці, техніки безпеки, пожежної безпеки</w:t>
      </w:r>
      <w:r w:rsidRPr="005E006B">
        <w:rPr>
          <w:rFonts w:ascii="Times New Roman" w:eastAsia="Times New Roman" w:hAnsi="Times New Roman" w:cs="Times New Roman"/>
          <w:color w:val="000000" w:themeColor="text1"/>
          <w:sz w:val="24"/>
          <w:szCs w:val="24"/>
          <w:lang w:val="uk-UA"/>
        </w:rPr>
        <w:t xml:space="preserve"> </w:t>
      </w:r>
      <w:r w:rsidRPr="005E006B">
        <w:rPr>
          <w:rFonts w:ascii="Times New Roman" w:eastAsia="Times New Roman" w:hAnsi="Times New Roman" w:cs="Times New Roman"/>
          <w:bCs/>
          <w:color w:val="000000" w:themeColor="text1"/>
          <w:sz w:val="24"/>
          <w:szCs w:val="24"/>
          <w:lang w:val="uk-UA"/>
        </w:rPr>
        <w:t>при роботі з персональним комп'ютером</w:t>
      </w:r>
      <w:r>
        <w:rPr>
          <w:rFonts w:ascii="Times New Roman" w:eastAsia="Times New Roman" w:hAnsi="Times New Roman" w:cs="Times New Roman"/>
          <w:color w:val="000000" w:themeColor="text1"/>
          <w:sz w:val="24"/>
          <w:szCs w:val="24"/>
          <w:lang w:val="uk-UA"/>
        </w:rPr>
        <w:t xml:space="preserve"> </w:t>
      </w:r>
      <w:r w:rsidRPr="005E006B">
        <w:rPr>
          <w:rFonts w:ascii="Times New Roman" w:eastAsia="Times New Roman" w:hAnsi="Times New Roman" w:cs="Times New Roman"/>
          <w:bCs/>
          <w:color w:val="000000" w:themeColor="text1"/>
          <w:sz w:val="24"/>
          <w:szCs w:val="24"/>
          <w:lang w:val="uk-UA"/>
        </w:rPr>
        <w:t>працівників Путивльського районного суду Сумської області.</w:t>
      </w:r>
    </w:p>
    <w:p w:rsidR="00442867" w:rsidRDefault="005E006B" w:rsidP="005E006B">
      <w:pPr>
        <w:shd w:val="clear" w:color="auto" w:fill="FFFFFF"/>
        <w:spacing w:after="150" w:line="240" w:lineRule="auto"/>
        <w:ind w:left="705" w:hanging="705"/>
        <w:rPr>
          <w:rFonts w:ascii="Times New Roman" w:eastAsia="Times New Roman" w:hAnsi="Times New Roman" w:cs="Times New Roman"/>
          <w:bCs/>
          <w:color w:val="000000" w:themeColor="text1"/>
          <w:sz w:val="24"/>
          <w:szCs w:val="24"/>
          <w:lang w:val="uk-UA"/>
        </w:rPr>
      </w:pPr>
      <w:r>
        <w:rPr>
          <w:rFonts w:ascii="Times New Roman" w:eastAsia="Times New Roman" w:hAnsi="Times New Roman" w:cs="Times New Roman"/>
          <w:bCs/>
          <w:color w:val="000000" w:themeColor="text1"/>
          <w:sz w:val="24"/>
          <w:szCs w:val="24"/>
          <w:lang w:val="uk-UA"/>
        </w:rPr>
        <w:t>1.</w:t>
      </w:r>
      <w:r>
        <w:rPr>
          <w:rFonts w:ascii="Times New Roman" w:eastAsia="Times New Roman" w:hAnsi="Times New Roman" w:cs="Times New Roman"/>
          <w:bCs/>
          <w:color w:val="000000" w:themeColor="text1"/>
          <w:sz w:val="24"/>
          <w:szCs w:val="24"/>
          <w:lang w:val="uk-UA"/>
        </w:rPr>
        <w:tab/>
      </w:r>
      <w:r w:rsidR="00442867">
        <w:rPr>
          <w:rFonts w:ascii="Times New Roman" w:eastAsia="Times New Roman" w:hAnsi="Times New Roman" w:cs="Times New Roman"/>
          <w:bCs/>
          <w:color w:val="000000" w:themeColor="text1"/>
          <w:sz w:val="24"/>
          <w:szCs w:val="24"/>
          <w:lang w:val="uk-UA"/>
        </w:rPr>
        <w:t>Основні вимоги до користувачів ПК з охорони праці, техніки безпеки, пожежної безпеки.</w:t>
      </w:r>
    </w:p>
    <w:p w:rsidR="00442867" w:rsidRDefault="00442867" w:rsidP="00442867">
      <w:pPr>
        <w:shd w:val="clear" w:color="auto" w:fill="FFFFFF"/>
        <w:spacing w:after="150" w:line="240" w:lineRule="auto"/>
        <w:ind w:left="705" w:hanging="705"/>
        <w:rPr>
          <w:rFonts w:ascii="Times New Roman" w:eastAsia="Times New Roman" w:hAnsi="Times New Roman" w:cs="Times New Roman"/>
          <w:bCs/>
          <w:color w:val="000000" w:themeColor="text1"/>
          <w:sz w:val="24"/>
          <w:szCs w:val="24"/>
          <w:lang w:val="uk-UA"/>
        </w:rPr>
      </w:pPr>
      <w:r>
        <w:rPr>
          <w:rFonts w:ascii="Times New Roman" w:eastAsia="Times New Roman" w:hAnsi="Times New Roman" w:cs="Times New Roman"/>
          <w:bCs/>
          <w:color w:val="000000" w:themeColor="text1"/>
          <w:sz w:val="24"/>
          <w:szCs w:val="24"/>
          <w:lang w:val="uk-UA"/>
        </w:rPr>
        <w:t>2.</w:t>
      </w:r>
      <w:r>
        <w:rPr>
          <w:rFonts w:ascii="Times New Roman" w:eastAsia="Times New Roman" w:hAnsi="Times New Roman" w:cs="Times New Roman"/>
          <w:bCs/>
          <w:color w:val="000000" w:themeColor="text1"/>
          <w:sz w:val="24"/>
          <w:szCs w:val="24"/>
          <w:lang w:val="uk-UA"/>
        </w:rPr>
        <w:tab/>
        <w:t>Вимоги охорони праці до приміщення для роботи з ПК.</w:t>
      </w:r>
    </w:p>
    <w:p w:rsidR="00442867" w:rsidRDefault="00442867" w:rsidP="00442867">
      <w:pPr>
        <w:shd w:val="clear" w:color="auto" w:fill="FFFFFF"/>
        <w:spacing w:after="150" w:line="240" w:lineRule="auto"/>
        <w:ind w:left="705" w:hanging="705"/>
        <w:rPr>
          <w:rFonts w:ascii="Times New Roman" w:eastAsia="Times New Roman" w:hAnsi="Times New Roman" w:cs="Times New Roman"/>
          <w:bCs/>
          <w:color w:val="000000" w:themeColor="text1"/>
          <w:sz w:val="24"/>
          <w:szCs w:val="24"/>
          <w:lang w:val="uk-UA"/>
        </w:rPr>
      </w:pPr>
      <w:r>
        <w:rPr>
          <w:rFonts w:ascii="Times New Roman" w:eastAsia="Times New Roman" w:hAnsi="Times New Roman" w:cs="Times New Roman"/>
          <w:bCs/>
          <w:color w:val="000000" w:themeColor="text1"/>
          <w:sz w:val="24"/>
          <w:szCs w:val="24"/>
          <w:lang w:val="uk-UA"/>
        </w:rPr>
        <w:t>3.</w:t>
      </w:r>
      <w:r>
        <w:rPr>
          <w:rFonts w:ascii="Times New Roman" w:eastAsia="Times New Roman" w:hAnsi="Times New Roman" w:cs="Times New Roman"/>
          <w:bCs/>
          <w:color w:val="000000" w:themeColor="text1"/>
          <w:sz w:val="24"/>
          <w:szCs w:val="24"/>
          <w:lang w:val="uk-UA"/>
        </w:rPr>
        <w:tab/>
        <w:t>Вимоги охорони праці</w:t>
      </w:r>
      <w:r w:rsidR="00313F09">
        <w:rPr>
          <w:rFonts w:ascii="Times New Roman" w:eastAsia="Times New Roman" w:hAnsi="Times New Roman" w:cs="Times New Roman"/>
          <w:bCs/>
          <w:color w:val="000000" w:themeColor="text1"/>
          <w:sz w:val="24"/>
          <w:szCs w:val="24"/>
          <w:lang w:val="uk-UA"/>
        </w:rPr>
        <w:t xml:space="preserve"> до робочого місця користувача</w:t>
      </w:r>
      <w:r>
        <w:rPr>
          <w:rFonts w:ascii="Times New Roman" w:eastAsia="Times New Roman" w:hAnsi="Times New Roman" w:cs="Times New Roman"/>
          <w:bCs/>
          <w:color w:val="000000" w:themeColor="text1"/>
          <w:sz w:val="24"/>
          <w:szCs w:val="24"/>
          <w:lang w:val="uk-UA"/>
        </w:rPr>
        <w:t xml:space="preserve"> ПК.</w:t>
      </w:r>
    </w:p>
    <w:p w:rsidR="00313F09" w:rsidRDefault="00313F09" w:rsidP="00442867">
      <w:pPr>
        <w:shd w:val="clear" w:color="auto" w:fill="FFFFFF"/>
        <w:spacing w:after="150" w:line="240" w:lineRule="auto"/>
        <w:ind w:left="705" w:hanging="705"/>
        <w:rPr>
          <w:rFonts w:ascii="Times New Roman" w:eastAsia="Times New Roman" w:hAnsi="Times New Roman" w:cs="Times New Roman"/>
          <w:bCs/>
          <w:color w:val="000000" w:themeColor="text1"/>
          <w:sz w:val="24"/>
          <w:szCs w:val="24"/>
          <w:lang w:val="uk-UA"/>
        </w:rPr>
      </w:pPr>
      <w:r>
        <w:rPr>
          <w:rFonts w:ascii="Times New Roman" w:eastAsia="Times New Roman" w:hAnsi="Times New Roman" w:cs="Times New Roman"/>
          <w:bCs/>
          <w:color w:val="000000" w:themeColor="text1"/>
          <w:sz w:val="24"/>
          <w:szCs w:val="24"/>
          <w:lang w:val="uk-UA"/>
        </w:rPr>
        <w:t>4.</w:t>
      </w:r>
      <w:r>
        <w:rPr>
          <w:rFonts w:ascii="Times New Roman" w:eastAsia="Times New Roman" w:hAnsi="Times New Roman" w:cs="Times New Roman"/>
          <w:bCs/>
          <w:color w:val="000000" w:themeColor="text1"/>
          <w:sz w:val="24"/>
          <w:szCs w:val="24"/>
          <w:lang w:val="uk-UA"/>
        </w:rPr>
        <w:tab/>
        <w:t>Вимоги охорони праці до режиму праці і відпочинку користувача ПК.</w:t>
      </w:r>
    </w:p>
    <w:p w:rsidR="00313F09" w:rsidRDefault="00313F09" w:rsidP="00442867">
      <w:pPr>
        <w:shd w:val="clear" w:color="auto" w:fill="FFFFFF"/>
        <w:spacing w:after="150" w:line="240" w:lineRule="auto"/>
        <w:ind w:left="705" w:hanging="705"/>
        <w:rPr>
          <w:rFonts w:ascii="Times New Roman" w:eastAsia="Times New Roman" w:hAnsi="Times New Roman" w:cs="Times New Roman"/>
          <w:bCs/>
          <w:color w:val="000000" w:themeColor="text1"/>
          <w:sz w:val="24"/>
          <w:szCs w:val="24"/>
          <w:lang w:val="uk-UA"/>
        </w:rPr>
      </w:pPr>
      <w:r>
        <w:rPr>
          <w:rFonts w:ascii="Times New Roman" w:eastAsia="Times New Roman" w:hAnsi="Times New Roman" w:cs="Times New Roman"/>
          <w:bCs/>
          <w:color w:val="000000" w:themeColor="text1"/>
          <w:sz w:val="24"/>
          <w:szCs w:val="24"/>
          <w:lang w:val="uk-UA"/>
        </w:rPr>
        <w:t>5.</w:t>
      </w:r>
      <w:r>
        <w:rPr>
          <w:rFonts w:ascii="Times New Roman" w:eastAsia="Times New Roman" w:hAnsi="Times New Roman" w:cs="Times New Roman"/>
          <w:bCs/>
          <w:color w:val="000000" w:themeColor="text1"/>
          <w:sz w:val="24"/>
          <w:szCs w:val="24"/>
          <w:lang w:val="uk-UA"/>
        </w:rPr>
        <w:tab/>
        <w:t>Вимоги техніки безпеки до користувачів ПК.</w:t>
      </w:r>
    </w:p>
    <w:p w:rsidR="00313F09" w:rsidRDefault="00313F09" w:rsidP="00442867">
      <w:pPr>
        <w:shd w:val="clear" w:color="auto" w:fill="FFFFFF"/>
        <w:spacing w:after="150" w:line="240" w:lineRule="auto"/>
        <w:ind w:left="705" w:hanging="705"/>
        <w:rPr>
          <w:rFonts w:ascii="Times New Roman" w:eastAsia="Times New Roman" w:hAnsi="Times New Roman" w:cs="Times New Roman"/>
          <w:bCs/>
          <w:color w:val="000000" w:themeColor="text1"/>
          <w:sz w:val="24"/>
          <w:szCs w:val="24"/>
          <w:lang w:val="uk-UA"/>
        </w:rPr>
      </w:pPr>
      <w:r>
        <w:rPr>
          <w:rFonts w:ascii="Times New Roman" w:eastAsia="Times New Roman" w:hAnsi="Times New Roman" w:cs="Times New Roman"/>
          <w:bCs/>
          <w:color w:val="000000" w:themeColor="text1"/>
          <w:sz w:val="24"/>
          <w:szCs w:val="24"/>
          <w:lang w:val="uk-UA"/>
        </w:rPr>
        <w:t>6.</w:t>
      </w:r>
      <w:r>
        <w:rPr>
          <w:rFonts w:ascii="Times New Roman" w:eastAsia="Times New Roman" w:hAnsi="Times New Roman" w:cs="Times New Roman"/>
          <w:bCs/>
          <w:color w:val="000000" w:themeColor="text1"/>
          <w:sz w:val="24"/>
          <w:szCs w:val="24"/>
          <w:lang w:val="uk-UA"/>
        </w:rPr>
        <w:tab/>
        <w:t>Відповідальність.</w:t>
      </w:r>
    </w:p>
    <w:p w:rsidR="00313F09" w:rsidRDefault="00313F09" w:rsidP="00442867">
      <w:pPr>
        <w:shd w:val="clear" w:color="auto" w:fill="FFFFFF"/>
        <w:spacing w:after="150" w:line="240" w:lineRule="auto"/>
        <w:ind w:left="705" w:hanging="705"/>
        <w:rPr>
          <w:rFonts w:ascii="Times New Roman" w:eastAsia="Times New Roman" w:hAnsi="Times New Roman" w:cs="Times New Roman"/>
          <w:bCs/>
          <w:color w:val="000000" w:themeColor="text1"/>
          <w:sz w:val="24"/>
          <w:szCs w:val="24"/>
          <w:lang w:val="uk-UA"/>
        </w:rPr>
      </w:pPr>
      <w:r>
        <w:rPr>
          <w:rFonts w:ascii="Times New Roman" w:eastAsia="Times New Roman" w:hAnsi="Times New Roman" w:cs="Times New Roman"/>
          <w:bCs/>
          <w:color w:val="000000" w:themeColor="text1"/>
          <w:sz w:val="24"/>
          <w:szCs w:val="24"/>
          <w:lang w:val="uk-UA"/>
        </w:rPr>
        <w:t xml:space="preserve">7. </w:t>
      </w:r>
      <w:r>
        <w:rPr>
          <w:rFonts w:ascii="Times New Roman" w:eastAsia="Times New Roman" w:hAnsi="Times New Roman" w:cs="Times New Roman"/>
          <w:bCs/>
          <w:color w:val="000000" w:themeColor="text1"/>
          <w:sz w:val="24"/>
          <w:szCs w:val="24"/>
          <w:lang w:val="uk-UA"/>
        </w:rPr>
        <w:tab/>
        <w:t>Дії працівників у разі враження електричним струмом.</w:t>
      </w:r>
    </w:p>
    <w:p w:rsidR="00313F09" w:rsidRDefault="00313F09" w:rsidP="00442867">
      <w:pPr>
        <w:shd w:val="clear" w:color="auto" w:fill="FFFFFF"/>
        <w:spacing w:after="150" w:line="240" w:lineRule="auto"/>
        <w:ind w:left="705" w:hanging="705"/>
        <w:rPr>
          <w:rFonts w:ascii="Times New Roman" w:eastAsia="Times New Roman" w:hAnsi="Times New Roman" w:cs="Times New Roman"/>
          <w:bCs/>
          <w:color w:val="000000" w:themeColor="text1"/>
          <w:sz w:val="24"/>
          <w:szCs w:val="24"/>
          <w:lang w:val="uk-UA"/>
        </w:rPr>
      </w:pPr>
      <w:r>
        <w:rPr>
          <w:rFonts w:ascii="Times New Roman" w:eastAsia="Times New Roman" w:hAnsi="Times New Roman" w:cs="Times New Roman"/>
          <w:bCs/>
          <w:color w:val="000000" w:themeColor="text1"/>
          <w:sz w:val="24"/>
          <w:szCs w:val="24"/>
          <w:lang w:val="uk-UA"/>
        </w:rPr>
        <w:t>8.</w:t>
      </w:r>
      <w:r>
        <w:rPr>
          <w:rFonts w:ascii="Times New Roman" w:eastAsia="Times New Roman" w:hAnsi="Times New Roman" w:cs="Times New Roman"/>
          <w:bCs/>
          <w:color w:val="000000" w:themeColor="text1"/>
          <w:sz w:val="24"/>
          <w:szCs w:val="24"/>
          <w:lang w:val="uk-UA"/>
        </w:rPr>
        <w:tab/>
        <w:t>Дії працівників у разі виникнення пожежі.</w:t>
      </w:r>
    </w:p>
    <w:p w:rsidR="005E006B" w:rsidRDefault="005E006B" w:rsidP="00442867">
      <w:pPr>
        <w:shd w:val="clear" w:color="auto" w:fill="FFFFFF"/>
        <w:spacing w:after="150" w:line="240" w:lineRule="auto"/>
        <w:ind w:left="705" w:hanging="705"/>
        <w:rPr>
          <w:rFonts w:ascii="Times New Roman" w:eastAsia="Times New Roman" w:hAnsi="Times New Roman" w:cs="Times New Roman"/>
          <w:bCs/>
          <w:color w:val="000000" w:themeColor="text1"/>
          <w:sz w:val="24"/>
          <w:szCs w:val="24"/>
          <w:lang w:val="uk-UA"/>
        </w:rPr>
      </w:pPr>
    </w:p>
    <w:p w:rsidR="005E006B" w:rsidRDefault="005E006B" w:rsidP="005E006B">
      <w:pPr>
        <w:shd w:val="clear" w:color="auto" w:fill="FFFFFF"/>
        <w:spacing w:after="150" w:line="240" w:lineRule="auto"/>
        <w:rPr>
          <w:rFonts w:ascii="Times New Roman" w:eastAsia="Times New Roman" w:hAnsi="Times New Roman" w:cs="Times New Roman"/>
          <w:bCs/>
          <w:color w:val="000000" w:themeColor="text1"/>
          <w:sz w:val="24"/>
          <w:szCs w:val="24"/>
          <w:lang w:val="uk-UA"/>
        </w:rPr>
      </w:pPr>
      <w:r w:rsidRPr="005E006B">
        <w:rPr>
          <w:rFonts w:ascii="Times New Roman" w:eastAsia="Times New Roman" w:hAnsi="Times New Roman" w:cs="Times New Roman"/>
          <w:bCs/>
          <w:color w:val="000000" w:themeColor="text1"/>
          <w:sz w:val="24"/>
          <w:szCs w:val="24"/>
          <w:lang w:val="uk-UA"/>
        </w:rPr>
        <w:t>Положення</w:t>
      </w:r>
      <w:r w:rsidRPr="005E006B">
        <w:rPr>
          <w:rFonts w:ascii="Times New Roman" w:eastAsia="Times New Roman" w:hAnsi="Times New Roman" w:cs="Times New Roman"/>
          <w:color w:val="000000" w:themeColor="text1"/>
          <w:sz w:val="24"/>
          <w:szCs w:val="24"/>
          <w:lang w:val="uk-UA"/>
        </w:rPr>
        <w:t xml:space="preserve"> </w:t>
      </w:r>
      <w:r w:rsidRPr="005E006B">
        <w:rPr>
          <w:rFonts w:ascii="Times New Roman" w:eastAsia="Times New Roman" w:hAnsi="Times New Roman" w:cs="Times New Roman"/>
          <w:bCs/>
          <w:color w:val="000000" w:themeColor="text1"/>
          <w:sz w:val="24"/>
          <w:szCs w:val="24"/>
          <w:lang w:val="uk-UA"/>
        </w:rPr>
        <w:t>про охорону праці Путивльського районного суду Сумської області</w:t>
      </w:r>
    </w:p>
    <w:p w:rsidR="005E006B" w:rsidRDefault="005E006B" w:rsidP="005E006B">
      <w:pPr>
        <w:shd w:val="clear" w:color="auto" w:fill="FFFFFF"/>
        <w:spacing w:after="150" w:line="240" w:lineRule="auto"/>
        <w:rPr>
          <w:rFonts w:ascii="Times New Roman" w:eastAsia="Times New Roman" w:hAnsi="Times New Roman" w:cs="Times New Roman"/>
          <w:bCs/>
          <w:color w:val="000000" w:themeColor="text1"/>
          <w:sz w:val="24"/>
          <w:szCs w:val="24"/>
          <w:lang w:val="uk-UA"/>
        </w:rPr>
      </w:pPr>
      <w:r>
        <w:rPr>
          <w:rFonts w:ascii="Times New Roman" w:eastAsia="Times New Roman" w:hAnsi="Times New Roman" w:cs="Times New Roman"/>
          <w:bCs/>
          <w:color w:val="000000" w:themeColor="text1"/>
          <w:sz w:val="24"/>
          <w:szCs w:val="24"/>
          <w:lang w:val="uk-UA"/>
        </w:rPr>
        <w:t>1.</w:t>
      </w:r>
      <w:r>
        <w:rPr>
          <w:rFonts w:ascii="Times New Roman" w:eastAsia="Times New Roman" w:hAnsi="Times New Roman" w:cs="Times New Roman"/>
          <w:bCs/>
          <w:color w:val="000000" w:themeColor="text1"/>
          <w:sz w:val="24"/>
          <w:szCs w:val="24"/>
          <w:lang w:val="uk-UA"/>
        </w:rPr>
        <w:tab/>
        <w:t>Загальні положення.</w:t>
      </w:r>
    </w:p>
    <w:p w:rsidR="005E006B" w:rsidRDefault="005E006B" w:rsidP="005E006B">
      <w:pPr>
        <w:shd w:val="clear" w:color="auto" w:fill="FFFFFF"/>
        <w:spacing w:after="150" w:line="240" w:lineRule="auto"/>
        <w:rPr>
          <w:rFonts w:ascii="Times New Roman" w:eastAsia="Times New Roman" w:hAnsi="Times New Roman" w:cs="Times New Roman"/>
          <w:bCs/>
          <w:color w:val="000000" w:themeColor="text1"/>
          <w:sz w:val="24"/>
          <w:szCs w:val="24"/>
          <w:lang w:val="uk-UA"/>
        </w:rPr>
      </w:pPr>
      <w:r>
        <w:rPr>
          <w:rFonts w:ascii="Times New Roman" w:eastAsia="Times New Roman" w:hAnsi="Times New Roman" w:cs="Times New Roman"/>
          <w:bCs/>
          <w:color w:val="000000" w:themeColor="text1"/>
          <w:sz w:val="24"/>
          <w:szCs w:val="24"/>
          <w:lang w:val="uk-UA"/>
        </w:rPr>
        <w:t>2.</w:t>
      </w:r>
      <w:r>
        <w:rPr>
          <w:rFonts w:ascii="Times New Roman" w:eastAsia="Times New Roman" w:hAnsi="Times New Roman" w:cs="Times New Roman"/>
          <w:bCs/>
          <w:color w:val="000000" w:themeColor="text1"/>
          <w:sz w:val="24"/>
          <w:szCs w:val="24"/>
          <w:lang w:val="uk-UA"/>
        </w:rPr>
        <w:tab/>
        <w:t>Основні завдання охорони праці.</w:t>
      </w:r>
    </w:p>
    <w:p w:rsidR="005E006B" w:rsidRDefault="005E006B" w:rsidP="005E006B">
      <w:pPr>
        <w:shd w:val="clear" w:color="auto" w:fill="FFFFFF"/>
        <w:spacing w:after="150" w:line="240" w:lineRule="auto"/>
        <w:rPr>
          <w:rFonts w:ascii="Times New Roman" w:eastAsia="Times New Roman" w:hAnsi="Times New Roman" w:cs="Times New Roman"/>
          <w:bCs/>
          <w:color w:val="000000" w:themeColor="text1"/>
          <w:sz w:val="24"/>
          <w:szCs w:val="24"/>
          <w:lang w:val="uk-UA"/>
        </w:rPr>
      </w:pPr>
      <w:r>
        <w:rPr>
          <w:rFonts w:ascii="Times New Roman" w:eastAsia="Times New Roman" w:hAnsi="Times New Roman" w:cs="Times New Roman"/>
          <w:bCs/>
          <w:color w:val="000000" w:themeColor="text1"/>
          <w:sz w:val="24"/>
          <w:szCs w:val="24"/>
          <w:lang w:val="uk-UA"/>
        </w:rPr>
        <w:t>3.</w:t>
      </w:r>
      <w:r>
        <w:rPr>
          <w:rFonts w:ascii="Times New Roman" w:eastAsia="Times New Roman" w:hAnsi="Times New Roman" w:cs="Times New Roman"/>
          <w:bCs/>
          <w:color w:val="000000" w:themeColor="text1"/>
          <w:sz w:val="24"/>
          <w:szCs w:val="24"/>
          <w:lang w:val="uk-UA"/>
        </w:rPr>
        <w:tab/>
        <w:t>Функції охорони праці.</w:t>
      </w:r>
    </w:p>
    <w:p w:rsidR="005E006B" w:rsidRDefault="005E006B" w:rsidP="005E006B">
      <w:pPr>
        <w:shd w:val="clear" w:color="auto" w:fill="FFFFFF"/>
        <w:spacing w:after="150" w:line="240" w:lineRule="auto"/>
        <w:rPr>
          <w:rFonts w:ascii="Times New Roman" w:eastAsia="Times New Roman" w:hAnsi="Times New Roman" w:cs="Times New Roman"/>
          <w:bCs/>
          <w:color w:val="000000" w:themeColor="text1"/>
          <w:sz w:val="24"/>
          <w:szCs w:val="24"/>
          <w:lang w:val="uk-UA"/>
        </w:rPr>
      </w:pPr>
      <w:r>
        <w:rPr>
          <w:rFonts w:ascii="Times New Roman" w:eastAsia="Times New Roman" w:hAnsi="Times New Roman" w:cs="Times New Roman"/>
          <w:bCs/>
          <w:color w:val="000000" w:themeColor="text1"/>
          <w:sz w:val="24"/>
          <w:szCs w:val="24"/>
          <w:lang w:val="uk-UA"/>
        </w:rPr>
        <w:t>4.</w:t>
      </w:r>
      <w:r>
        <w:rPr>
          <w:rFonts w:ascii="Times New Roman" w:eastAsia="Times New Roman" w:hAnsi="Times New Roman" w:cs="Times New Roman"/>
          <w:bCs/>
          <w:color w:val="000000" w:themeColor="text1"/>
          <w:sz w:val="24"/>
          <w:szCs w:val="24"/>
          <w:lang w:val="uk-UA"/>
        </w:rPr>
        <w:tab/>
        <w:t>Організація роботи охорони праці.</w:t>
      </w:r>
    </w:p>
    <w:p w:rsidR="00A321D1" w:rsidRDefault="00A321D1" w:rsidP="00A321D1">
      <w:pPr>
        <w:shd w:val="clear" w:color="auto" w:fill="FFFFFF"/>
        <w:spacing w:after="150" w:line="240" w:lineRule="auto"/>
        <w:rPr>
          <w:rFonts w:ascii="Times New Roman" w:eastAsia="Times New Roman" w:hAnsi="Times New Roman" w:cs="Times New Roman"/>
          <w:bCs/>
          <w:color w:val="000000" w:themeColor="text1"/>
          <w:sz w:val="24"/>
          <w:szCs w:val="24"/>
          <w:lang w:val="uk-UA"/>
        </w:rPr>
      </w:pPr>
      <w:r w:rsidRPr="00A321D1">
        <w:rPr>
          <w:rFonts w:ascii="Times New Roman" w:eastAsia="Times New Roman" w:hAnsi="Times New Roman" w:cs="Times New Roman"/>
          <w:bCs/>
          <w:color w:val="000000" w:themeColor="text1"/>
          <w:sz w:val="24"/>
          <w:szCs w:val="24"/>
          <w:lang w:val="uk-UA"/>
        </w:rPr>
        <w:t xml:space="preserve">Положення </w:t>
      </w:r>
      <w:r w:rsidRPr="00A321D1">
        <w:rPr>
          <w:rFonts w:ascii="Times New Roman" w:eastAsia="Times New Roman" w:hAnsi="Times New Roman" w:cs="Times New Roman"/>
          <w:color w:val="000000" w:themeColor="text1"/>
          <w:sz w:val="24"/>
          <w:szCs w:val="24"/>
          <w:lang w:val="uk-UA"/>
        </w:rPr>
        <w:t xml:space="preserve"> </w:t>
      </w:r>
      <w:r w:rsidRPr="00A321D1">
        <w:rPr>
          <w:rFonts w:ascii="Times New Roman" w:eastAsia="Times New Roman" w:hAnsi="Times New Roman" w:cs="Times New Roman"/>
          <w:bCs/>
          <w:color w:val="000000" w:themeColor="text1"/>
          <w:sz w:val="24"/>
          <w:szCs w:val="24"/>
          <w:lang w:val="uk-UA"/>
        </w:rPr>
        <w:t>про інструктажі та перевірку знань з питань охорони праці в Путивльському районному суді Сумської області</w:t>
      </w:r>
    </w:p>
    <w:p w:rsidR="00A321D1" w:rsidRDefault="00A321D1" w:rsidP="00A321D1">
      <w:pPr>
        <w:shd w:val="clear" w:color="auto" w:fill="FFFFFF"/>
        <w:spacing w:after="150" w:line="240" w:lineRule="auto"/>
        <w:rPr>
          <w:rFonts w:ascii="Times New Roman" w:eastAsia="Times New Roman" w:hAnsi="Times New Roman" w:cs="Times New Roman"/>
          <w:bCs/>
          <w:color w:val="000000" w:themeColor="text1"/>
          <w:sz w:val="24"/>
          <w:szCs w:val="24"/>
          <w:lang w:val="uk-UA"/>
        </w:rPr>
      </w:pPr>
      <w:r>
        <w:rPr>
          <w:rFonts w:ascii="Times New Roman" w:eastAsia="Times New Roman" w:hAnsi="Times New Roman" w:cs="Times New Roman"/>
          <w:bCs/>
          <w:color w:val="000000" w:themeColor="text1"/>
          <w:sz w:val="24"/>
          <w:szCs w:val="24"/>
          <w:lang w:val="uk-UA"/>
        </w:rPr>
        <w:t>1.</w:t>
      </w:r>
      <w:r>
        <w:rPr>
          <w:rFonts w:ascii="Times New Roman" w:eastAsia="Times New Roman" w:hAnsi="Times New Roman" w:cs="Times New Roman"/>
          <w:bCs/>
          <w:color w:val="000000" w:themeColor="text1"/>
          <w:sz w:val="24"/>
          <w:szCs w:val="24"/>
          <w:lang w:val="uk-UA"/>
        </w:rPr>
        <w:tab/>
        <w:t>Загальні положення.</w:t>
      </w:r>
    </w:p>
    <w:p w:rsidR="00A321D1" w:rsidRDefault="00A321D1" w:rsidP="00A321D1">
      <w:pPr>
        <w:shd w:val="clear" w:color="auto" w:fill="FFFFFF"/>
        <w:spacing w:after="150" w:line="240" w:lineRule="auto"/>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r>
        <w:rPr>
          <w:rFonts w:ascii="Times New Roman" w:eastAsia="Times New Roman" w:hAnsi="Times New Roman" w:cs="Times New Roman"/>
          <w:color w:val="000000" w:themeColor="text1"/>
          <w:sz w:val="24"/>
          <w:szCs w:val="24"/>
          <w:lang w:val="uk-UA"/>
        </w:rPr>
        <w:tab/>
        <w:t>Інструктажі з питань охорони праці.</w:t>
      </w:r>
    </w:p>
    <w:p w:rsidR="00A321D1" w:rsidRDefault="00A321D1" w:rsidP="00A321D1">
      <w:pPr>
        <w:shd w:val="clear" w:color="auto" w:fill="FFFFFF"/>
        <w:spacing w:after="150" w:line="240" w:lineRule="auto"/>
        <w:rPr>
          <w:rFonts w:ascii="Times New Roman" w:eastAsia="Times New Roman" w:hAnsi="Times New Roman" w:cs="Times New Roman"/>
          <w:color w:val="000000" w:themeColor="text1"/>
          <w:sz w:val="24"/>
          <w:szCs w:val="24"/>
          <w:lang w:val="uk-UA"/>
        </w:rPr>
      </w:pPr>
    </w:p>
    <w:p w:rsidR="00A321D1" w:rsidRDefault="00A321D1" w:rsidP="00A321D1">
      <w:pPr>
        <w:shd w:val="clear" w:color="auto" w:fill="FFFFFF"/>
        <w:spacing w:after="150" w:line="240" w:lineRule="auto"/>
        <w:rPr>
          <w:rFonts w:ascii="Times New Roman" w:eastAsia="Times New Roman" w:hAnsi="Times New Roman" w:cs="Times New Roman"/>
          <w:bCs/>
          <w:color w:val="000000" w:themeColor="text1"/>
          <w:sz w:val="24"/>
          <w:szCs w:val="24"/>
          <w:lang w:val="uk-UA"/>
        </w:rPr>
      </w:pPr>
      <w:r>
        <w:rPr>
          <w:rFonts w:ascii="Times New Roman" w:eastAsia="Times New Roman" w:hAnsi="Times New Roman" w:cs="Times New Roman"/>
          <w:bCs/>
          <w:color w:val="000000" w:themeColor="text1"/>
          <w:sz w:val="24"/>
          <w:szCs w:val="24"/>
          <w:lang w:val="uk-UA"/>
        </w:rPr>
        <w:t>Інструкція</w:t>
      </w:r>
      <w:r w:rsidRPr="00A321D1">
        <w:rPr>
          <w:rFonts w:ascii="Times New Roman" w:eastAsia="Times New Roman" w:hAnsi="Times New Roman" w:cs="Times New Roman"/>
          <w:color w:val="000000" w:themeColor="text1"/>
          <w:sz w:val="24"/>
          <w:szCs w:val="24"/>
          <w:lang w:val="uk-UA"/>
        </w:rPr>
        <w:t xml:space="preserve"> </w:t>
      </w:r>
      <w:r w:rsidRPr="00A321D1">
        <w:rPr>
          <w:rFonts w:ascii="Times New Roman" w:eastAsia="Times New Roman" w:hAnsi="Times New Roman" w:cs="Times New Roman"/>
          <w:bCs/>
          <w:color w:val="000000" w:themeColor="text1"/>
          <w:sz w:val="24"/>
          <w:szCs w:val="24"/>
          <w:lang w:val="uk-UA"/>
        </w:rPr>
        <w:t>з охорони праці при</w:t>
      </w:r>
      <w:r>
        <w:rPr>
          <w:rFonts w:ascii="Times New Roman" w:eastAsia="Times New Roman" w:hAnsi="Times New Roman" w:cs="Times New Roman"/>
          <w:bCs/>
          <w:color w:val="000000" w:themeColor="text1"/>
          <w:sz w:val="24"/>
          <w:szCs w:val="24"/>
          <w:lang w:val="uk-UA"/>
        </w:rPr>
        <w:t xml:space="preserve"> користуванні </w:t>
      </w:r>
      <w:proofErr w:type="spellStart"/>
      <w:r>
        <w:rPr>
          <w:rFonts w:ascii="Times New Roman" w:eastAsia="Times New Roman" w:hAnsi="Times New Roman" w:cs="Times New Roman"/>
          <w:bCs/>
          <w:color w:val="000000" w:themeColor="text1"/>
          <w:sz w:val="24"/>
          <w:szCs w:val="24"/>
          <w:lang w:val="uk-UA"/>
        </w:rPr>
        <w:t>електро</w:t>
      </w:r>
      <w:proofErr w:type="spellEnd"/>
      <w:r>
        <w:rPr>
          <w:rFonts w:ascii="Times New Roman" w:eastAsia="Times New Roman" w:hAnsi="Times New Roman" w:cs="Times New Roman"/>
          <w:bCs/>
          <w:color w:val="000000" w:themeColor="text1"/>
          <w:sz w:val="24"/>
          <w:szCs w:val="24"/>
          <w:lang w:val="uk-UA"/>
        </w:rPr>
        <w:t xml:space="preserve"> побутовими приладами в Путивльському районному суді Сумської області.</w:t>
      </w:r>
    </w:p>
    <w:p w:rsidR="00A321D1" w:rsidRDefault="00A321D1" w:rsidP="00A321D1">
      <w:pPr>
        <w:shd w:val="clear" w:color="auto" w:fill="FFFFFF"/>
        <w:spacing w:after="150" w:line="240" w:lineRule="auto"/>
        <w:rPr>
          <w:rFonts w:ascii="Times New Roman" w:eastAsia="Times New Roman" w:hAnsi="Times New Roman" w:cs="Times New Roman"/>
          <w:bCs/>
          <w:color w:val="000000" w:themeColor="text1"/>
          <w:sz w:val="24"/>
          <w:szCs w:val="24"/>
          <w:lang w:val="uk-UA"/>
        </w:rPr>
      </w:pPr>
      <w:r>
        <w:rPr>
          <w:rFonts w:ascii="Times New Roman" w:eastAsia="Times New Roman" w:hAnsi="Times New Roman" w:cs="Times New Roman"/>
          <w:bCs/>
          <w:color w:val="000000" w:themeColor="text1"/>
          <w:sz w:val="24"/>
          <w:szCs w:val="24"/>
          <w:lang w:val="uk-UA"/>
        </w:rPr>
        <w:t>1.</w:t>
      </w:r>
      <w:r>
        <w:rPr>
          <w:rFonts w:ascii="Times New Roman" w:eastAsia="Times New Roman" w:hAnsi="Times New Roman" w:cs="Times New Roman"/>
          <w:bCs/>
          <w:color w:val="000000" w:themeColor="text1"/>
          <w:sz w:val="24"/>
          <w:szCs w:val="24"/>
          <w:lang w:val="uk-UA"/>
        </w:rPr>
        <w:tab/>
        <w:t>Загальні положення.</w:t>
      </w:r>
    </w:p>
    <w:p w:rsidR="00A321D1" w:rsidRPr="00A321D1" w:rsidRDefault="00A321D1" w:rsidP="00A321D1">
      <w:pPr>
        <w:shd w:val="clear" w:color="auto" w:fill="FFFFFF"/>
        <w:spacing w:after="150" w:line="240" w:lineRule="auto"/>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r>
        <w:rPr>
          <w:rFonts w:ascii="Times New Roman" w:eastAsia="Times New Roman" w:hAnsi="Times New Roman" w:cs="Times New Roman"/>
          <w:color w:val="000000" w:themeColor="text1"/>
          <w:sz w:val="24"/>
          <w:szCs w:val="24"/>
          <w:lang w:val="uk-UA"/>
        </w:rPr>
        <w:tab/>
        <w:t>Дії працюючих при ураженні електричним струмом.</w:t>
      </w:r>
    </w:p>
    <w:p w:rsidR="00A321D1" w:rsidRPr="00A321D1" w:rsidRDefault="00A321D1" w:rsidP="00A321D1">
      <w:pPr>
        <w:shd w:val="clear" w:color="auto" w:fill="FFFFFF"/>
        <w:spacing w:after="150" w:line="240" w:lineRule="auto"/>
        <w:rPr>
          <w:rFonts w:ascii="Times New Roman" w:eastAsia="Times New Roman" w:hAnsi="Times New Roman" w:cs="Times New Roman"/>
          <w:color w:val="000000" w:themeColor="text1"/>
          <w:sz w:val="24"/>
          <w:szCs w:val="24"/>
          <w:lang w:val="uk-UA"/>
        </w:rPr>
      </w:pPr>
    </w:p>
    <w:p w:rsidR="00A321D1" w:rsidRDefault="00A321D1" w:rsidP="00A321D1">
      <w:pPr>
        <w:shd w:val="clear" w:color="auto" w:fill="FFFFFF"/>
        <w:spacing w:after="150" w:line="240" w:lineRule="auto"/>
        <w:rPr>
          <w:rFonts w:ascii="Times New Roman" w:eastAsia="Times New Roman" w:hAnsi="Times New Roman" w:cs="Times New Roman"/>
          <w:bCs/>
          <w:color w:val="000000" w:themeColor="text1"/>
          <w:sz w:val="24"/>
          <w:szCs w:val="24"/>
          <w:lang w:val="uk-UA"/>
        </w:rPr>
      </w:pPr>
    </w:p>
    <w:p w:rsidR="00A321D1" w:rsidRDefault="00A321D1" w:rsidP="00E47A3B">
      <w:pPr>
        <w:shd w:val="clear" w:color="auto" w:fill="FFFFFF"/>
        <w:spacing w:after="150" w:line="240" w:lineRule="auto"/>
        <w:jc w:val="center"/>
        <w:rPr>
          <w:rFonts w:ascii="Times New Roman" w:eastAsia="Times New Roman" w:hAnsi="Times New Roman" w:cs="Times New Roman"/>
          <w:color w:val="000000" w:themeColor="text1"/>
          <w:sz w:val="24"/>
          <w:szCs w:val="24"/>
          <w:lang w:val="uk-UA"/>
        </w:rPr>
      </w:pPr>
    </w:p>
    <w:p w:rsidR="00E47A3B" w:rsidRPr="00313F09" w:rsidRDefault="00E47A3B" w:rsidP="00E47A3B">
      <w:pPr>
        <w:shd w:val="clear" w:color="auto" w:fill="FFFFFF"/>
        <w:spacing w:after="150" w:line="240" w:lineRule="auto"/>
        <w:jc w:val="center"/>
        <w:rPr>
          <w:rFonts w:ascii="Times New Roman" w:eastAsia="Times New Roman" w:hAnsi="Times New Roman" w:cs="Times New Roman"/>
          <w:color w:val="000000" w:themeColor="text1"/>
          <w:sz w:val="24"/>
          <w:szCs w:val="24"/>
          <w:u w:val="single"/>
          <w:lang w:val="uk-UA"/>
        </w:rPr>
      </w:pPr>
      <w:r w:rsidRPr="00313F09">
        <w:rPr>
          <w:rFonts w:ascii="Times New Roman" w:eastAsia="Times New Roman" w:hAnsi="Times New Roman" w:cs="Times New Roman"/>
          <w:color w:val="000000" w:themeColor="text1"/>
          <w:sz w:val="24"/>
          <w:szCs w:val="24"/>
          <w:lang w:val="uk-UA"/>
        </w:rPr>
        <w:lastRenderedPageBreak/>
        <w:t> </w:t>
      </w:r>
      <w:r w:rsidR="00442867" w:rsidRPr="00313F09">
        <w:rPr>
          <w:rFonts w:ascii="Times New Roman" w:eastAsia="Times New Roman" w:hAnsi="Times New Roman" w:cs="Times New Roman"/>
          <w:b/>
          <w:bCs/>
          <w:color w:val="000000" w:themeColor="text1"/>
          <w:sz w:val="24"/>
          <w:szCs w:val="24"/>
          <w:u w:val="single"/>
          <w:lang w:val="uk-UA"/>
        </w:rPr>
        <w:t>ІНСТРУКЦІ</w:t>
      </w:r>
      <w:r w:rsidRPr="00313F09">
        <w:rPr>
          <w:rFonts w:ascii="Times New Roman" w:eastAsia="Times New Roman" w:hAnsi="Times New Roman" w:cs="Times New Roman"/>
          <w:b/>
          <w:bCs/>
          <w:color w:val="000000" w:themeColor="text1"/>
          <w:sz w:val="24"/>
          <w:szCs w:val="24"/>
          <w:u w:val="single"/>
          <w:lang w:val="uk-UA"/>
        </w:rPr>
        <w:t>Я</w:t>
      </w:r>
    </w:p>
    <w:p w:rsidR="00E47A3B" w:rsidRPr="00313F09" w:rsidRDefault="00E47A3B" w:rsidP="00E47A3B">
      <w:pPr>
        <w:shd w:val="clear" w:color="auto" w:fill="FFFFFF"/>
        <w:spacing w:after="150" w:line="240" w:lineRule="auto"/>
        <w:jc w:val="center"/>
        <w:rPr>
          <w:rFonts w:ascii="Times New Roman" w:eastAsia="Times New Roman" w:hAnsi="Times New Roman" w:cs="Times New Roman"/>
          <w:color w:val="000000" w:themeColor="text1"/>
          <w:sz w:val="24"/>
          <w:szCs w:val="24"/>
          <w:lang w:val="uk-UA"/>
        </w:rPr>
      </w:pPr>
      <w:r w:rsidRPr="00313F09">
        <w:rPr>
          <w:rFonts w:ascii="Times New Roman" w:eastAsia="Times New Roman" w:hAnsi="Times New Roman" w:cs="Times New Roman"/>
          <w:b/>
          <w:bCs/>
          <w:color w:val="000000" w:themeColor="text1"/>
          <w:sz w:val="24"/>
          <w:szCs w:val="24"/>
          <w:lang w:val="uk-UA"/>
        </w:rPr>
        <w:t>з охорони праці, техніки безпеки, пожежної безпеки</w:t>
      </w:r>
    </w:p>
    <w:p w:rsidR="00E47A3B" w:rsidRPr="00313F09" w:rsidRDefault="00E47A3B" w:rsidP="00E47A3B">
      <w:pPr>
        <w:shd w:val="clear" w:color="auto" w:fill="FFFFFF"/>
        <w:spacing w:after="150" w:line="240" w:lineRule="auto"/>
        <w:jc w:val="center"/>
        <w:rPr>
          <w:rFonts w:ascii="Times New Roman" w:eastAsia="Times New Roman" w:hAnsi="Times New Roman" w:cs="Times New Roman"/>
          <w:color w:val="000000" w:themeColor="text1"/>
          <w:sz w:val="24"/>
          <w:szCs w:val="24"/>
          <w:lang w:val="uk-UA"/>
        </w:rPr>
      </w:pPr>
      <w:r w:rsidRPr="00313F09">
        <w:rPr>
          <w:rFonts w:ascii="Times New Roman" w:eastAsia="Times New Roman" w:hAnsi="Times New Roman" w:cs="Times New Roman"/>
          <w:b/>
          <w:bCs/>
          <w:color w:val="000000" w:themeColor="text1"/>
          <w:sz w:val="24"/>
          <w:szCs w:val="24"/>
          <w:lang w:val="uk-UA"/>
        </w:rPr>
        <w:t> при роботі з персональним комп'ютером</w:t>
      </w:r>
    </w:p>
    <w:p w:rsidR="00E47A3B" w:rsidRPr="00313F09" w:rsidRDefault="00E47A3B" w:rsidP="00E47A3B">
      <w:pPr>
        <w:shd w:val="clear" w:color="auto" w:fill="FFFFFF"/>
        <w:spacing w:after="150" w:line="240" w:lineRule="auto"/>
        <w:jc w:val="center"/>
        <w:rPr>
          <w:rFonts w:ascii="Times New Roman" w:eastAsia="Times New Roman" w:hAnsi="Times New Roman" w:cs="Times New Roman"/>
          <w:color w:val="000000" w:themeColor="text1"/>
          <w:sz w:val="24"/>
          <w:szCs w:val="24"/>
          <w:lang w:val="uk-UA"/>
        </w:rPr>
      </w:pPr>
      <w:r w:rsidRPr="00313F09">
        <w:rPr>
          <w:rFonts w:ascii="Times New Roman" w:eastAsia="Times New Roman" w:hAnsi="Times New Roman" w:cs="Times New Roman"/>
          <w:b/>
          <w:bCs/>
          <w:color w:val="000000" w:themeColor="text1"/>
          <w:sz w:val="24"/>
          <w:szCs w:val="24"/>
          <w:lang w:val="uk-UA"/>
        </w:rPr>
        <w:t> працівників Путивльського районного суду Сумської області.</w:t>
      </w:r>
    </w:p>
    <w:p w:rsidR="00E47A3B" w:rsidRPr="00442867" w:rsidRDefault="00E47A3B" w:rsidP="00E47A3B">
      <w:pPr>
        <w:shd w:val="clear" w:color="auto" w:fill="FFFFFF"/>
        <w:spacing w:after="150" w:line="240" w:lineRule="auto"/>
        <w:jc w:val="center"/>
        <w:rPr>
          <w:rFonts w:ascii="Times New Roman" w:eastAsia="Times New Roman" w:hAnsi="Times New Roman" w:cs="Times New Roman"/>
          <w:color w:val="000000" w:themeColor="text1"/>
          <w:sz w:val="24"/>
          <w:szCs w:val="24"/>
          <w:u w:val="single"/>
          <w:lang w:val="uk-UA"/>
        </w:rPr>
      </w:pPr>
      <w:r w:rsidRPr="00442867">
        <w:rPr>
          <w:rFonts w:ascii="Times New Roman" w:eastAsia="Times New Roman" w:hAnsi="Times New Roman" w:cs="Times New Roman"/>
          <w:b/>
          <w:bCs/>
          <w:color w:val="000000" w:themeColor="text1"/>
          <w:sz w:val="24"/>
          <w:szCs w:val="24"/>
          <w:lang w:val="uk-UA"/>
        </w:rPr>
        <w:t>  </w:t>
      </w:r>
      <w:r w:rsidRPr="00442867">
        <w:rPr>
          <w:rFonts w:ascii="Times New Roman" w:eastAsia="Times New Roman" w:hAnsi="Times New Roman" w:cs="Times New Roman"/>
          <w:b/>
          <w:bCs/>
          <w:color w:val="000000" w:themeColor="text1"/>
          <w:sz w:val="24"/>
          <w:szCs w:val="24"/>
          <w:u w:val="single"/>
          <w:lang w:val="uk-UA"/>
        </w:rPr>
        <w:t>ЗАГАЛЬНІ ПОЛОЖЕННЯ</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b/>
          <w:bCs/>
          <w:color w:val="000000" w:themeColor="text1"/>
          <w:sz w:val="24"/>
          <w:szCs w:val="24"/>
          <w:lang w:val="uk-UA"/>
        </w:rPr>
        <w:t> </w:t>
      </w:r>
      <w:r w:rsidRPr="00442867">
        <w:rPr>
          <w:rFonts w:ascii="Times New Roman" w:eastAsia="Times New Roman" w:hAnsi="Times New Roman" w:cs="Times New Roman"/>
          <w:color w:val="000000" w:themeColor="text1"/>
          <w:sz w:val="24"/>
          <w:szCs w:val="24"/>
          <w:lang w:val="uk-UA"/>
        </w:rPr>
        <w:t> Інструкція з охорони праці, техніки безпеки, пожежної безпеки при роботі з персональним комп'ютером (далі - Інструкція) встановлює основні вимоги щодо забезпечення охорони праці, техніки безпеки, пожежної безпеки при роботі з персональним комп’ютером (</w:t>
      </w:r>
      <w:proofErr w:type="spellStart"/>
      <w:r w:rsidRPr="00442867">
        <w:rPr>
          <w:rFonts w:ascii="Times New Roman" w:eastAsia="Times New Roman" w:hAnsi="Times New Roman" w:cs="Times New Roman"/>
          <w:color w:val="000000" w:themeColor="text1"/>
          <w:sz w:val="24"/>
          <w:szCs w:val="24"/>
          <w:lang w:val="uk-UA"/>
        </w:rPr>
        <w:t>далі-ПК</w:t>
      </w:r>
      <w:proofErr w:type="spellEnd"/>
      <w:r w:rsidRPr="00442867">
        <w:rPr>
          <w:rFonts w:ascii="Times New Roman" w:eastAsia="Times New Roman" w:hAnsi="Times New Roman" w:cs="Times New Roman"/>
          <w:color w:val="000000" w:themeColor="text1"/>
          <w:sz w:val="24"/>
          <w:szCs w:val="24"/>
          <w:lang w:val="uk-UA"/>
        </w:rPr>
        <w:t>)</w:t>
      </w:r>
    </w:p>
    <w:p w:rsidR="00E47A3B" w:rsidRPr="00442867" w:rsidRDefault="00E47A3B" w:rsidP="00E47A3B">
      <w:pPr>
        <w:shd w:val="clear" w:color="auto" w:fill="FFFFFF"/>
        <w:spacing w:after="150" w:line="240" w:lineRule="auto"/>
        <w:jc w:val="center"/>
        <w:rPr>
          <w:rFonts w:ascii="Times New Roman" w:eastAsia="Times New Roman" w:hAnsi="Times New Roman" w:cs="Times New Roman"/>
          <w:color w:val="000000" w:themeColor="text1"/>
          <w:sz w:val="24"/>
          <w:szCs w:val="24"/>
          <w:u w:val="single"/>
          <w:lang w:val="uk-UA"/>
        </w:rPr>
      </w:pPr>
      <w:r w:rsidRPr="00442867">
        <w:rPr>
          <w:rFonts w:ascii="Times New Roman" w:eastAsia="Times New Roman" w:hAnsi="Times New Roman" w:cs="Times New Roman"/>
          <w:b/>
          <w:bCs/>
          <w:color w:val="000000" w:themeColor="text1"/>
          <w:sz w:val="24"/>
          <w:szCs w:val="24"/>
          <w:u w:val="single"/>
          <w:lang w:val="uk-UA"/>
        </w:rPr>
        <w:t>1. ОСНОВНІ ВИМОГИ ДО КОРИСТУВАЧІВ ПК З ОХОРОНИ ПРАЦІ,</w:t>
      </w:r>
    </w:p>
    <w:p w:rsidR="00E47A3B" w:rsidRPr="00442867" w:rsidRDefault="00E47A3B" w:rsidP="00E47A3B">
      <w:pPr>
        <w:shd w:val="clear" w:color="auto" w:fill="FFFFFF"/>
        <w:spacing w:after="150" w:line="240" w:lineRule="auto"/>
        <w:jc w:val="center"/>
        <w:rPr>
          <w:rFonts w:ascii="Times New Roman" w:eastAsia="Times New Roman" w:hAnsi="Times New Roman" w:cs="Times New Roman"/>
          <w:color w:val="000000" w:themeColor="text1"/>
          <w:sz w:val="24"/>
          <w:szCs w:val="24"/>
          <w:u w:val="single"/>
          <w:lang w:val="uk-UA"/>
        </w:rPr>
      </w:pPr>
      <w:r w:rsidRPr="00442867">
        <w:rPr>
          <w:rFonts w:ascii="Times New Roman" w:eastAsia="Times New Roman" w:hAnsi="Times New Roman" w:cs="Times New Roman"/>
          <w:b/>
          <w:bCs/>
          <w:color w:val="000000" w:themeColor="text1"/>
          <w:sz w:val="24"/>
          <w:szCs w:val="24"/>
          <w:u w:val="single"/>
          <w:lang w:val="uk-UA"/>
        </w:rPr>
        <w:t>ТЕХНІКИ БЕЗПЕКИ, ПОЖЕЖНОЇ БЕЗПЕКИ.</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1.1. Виконувати умови інструкції з експлуатації ПК.</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xml:space="preserve">1.2. При експлуатації ПК необхідно пам'ятати, що первинні мережі </w:t>
      </w:r>
      <w:proofErr w:type="spellStart"/>
      <w:r w:rsidRPr="00442867">
        <w:rPr>
          <w:rFonts w:ascii="Times New Roman" w:eastAsia="Times New Roman" w:hAnsi="Times New Roman" w:cs="Times New Roman"/>
          <w:color w:val="000000" w:themeColor="text1"/>
          <w:sz w:val="24"/>
          <w:szCs w:val="24"/>
          <w:lang w:val="uk-UA"/>
        </w:rPr>
        <w:t>електроспоживання</w:t>
      </w:r>
      <w:proofErr w:type="spellEnd"/>
      <w:r w:rsidRPr="00442867">
        <w:rPr>
          <w:rFonts w:ascii="Times New Roman" w:eastAsia="Times New Roman" w:hAnsi="Times New Roman" w:cs="Times New Roman"/>
          <w:color w:val="000000" w:themeColor="text1"/>
          <w:sz w:val="24"/>
          <w:szCs w:val="24"/>
          <w:lang w:val="uk-UA"/>
        </w:rPr>
        <w:t xml:space="preserve"> під час роботи знаходяться під напругою, яка є небезпечною для життя людини, тому необхідно користуватися справними розетками, </w:t>
      </w:r>
      <w:proofErr w:type="spellStart"/>
      <w:r w:rsidRPr="00442867">
        <w:rPr>
          <w:rFonts w:ascii="Times New Roman" w:eastAsia="Times New Roman" w:hAnsi="Times New Roman" w:cs="Times New Roman"/>
          <w:color w:val="000000" w:themeColor="text1"/>
          <w:sz w:val="24"/>
          <w:szCs w:val="24"/>
          <w:lang w:val="uk-UA"/>
        </w:rPr>
        <w:t>відгалужувальними</w:t>
      </w:r>
      <w:proofErr w:type="spellEnd"/>
      <w:r w:rsidRPr="00442867">
        <w:rPr>
          <w:rFonts w:ascii="Times New Roman" w:eastAsia="Times New Roman" w:hAnsi="Times New Roman" w:cs="Times New Roman"/>
          <w:color w:val="000000" w:themeColor="text1"/>
          <w:sz w:val="24"/>
          <w:szCs w:val="24"/>
          <w:lang w:val="uk-UA"/>
        </w:rPr>
        <w:t xml:space="preserve"> та з'єднувальними коробками, вимикачами та іншими електроприладами.</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1.3. До роботи з ПК допускаються працівники, з якими проведений вступний інструктаж та первинний інструктаж (на робочому місці) з питань охорони праці, техніки безпеки, пожежної безпеки та зроблений запис про їх проведення у спеціальному журналі інструктажів.</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1.4. Працівники при роботі з ПК повинні дотримуватися вимог техніки безпеки, пожежної безпеки.</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1.5. При виявленні в обладнанні ПК ознак несправності (іскріння, пробоїв, підвищення температури, запаху гару, ознак горіння) необхідно негайно припинити роботи, відключити усе обладнання від електромережі і терміново повідомити про це відповідних посадових осіб, спеціалістів.</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1.6. Вміти діяти в разі ураження інших працівників електричним струмом або виникнення пожежі.</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1.7. Знати місця розташування первинних засобів пожежогасіння, план евакуації працівників, матеріальних цінностей з приміщення в разі виникнення пожежі.</w:t>
      </w:r>
    </w:p>
    <w:p w:rsidR="00E47A3B" w:rsidRPr="00442867" w:rsidRDefault="00E47A3B" w:rsidP="00E47A3B">
      <w:pPr>
        <w:shd w:val="clear" w:color="auto" w:fill="FFFFFF"/>
        <w:spacing w:after="150" w:line="240" w:lineRule="auto"/>
        <w:jc w:val="center"/>
        <w:rPr>
          <w:rFonts w:ascii="Times New Roman" w:eastAsia="Times New Roman" w:hAnsi="Times New Roman" w:cs="Times New Roman"/>
          <w:color w:val="000000" w:themeColor="text1"/>
          <w:sz w:val="24"/>
          <w:szCs w:val="24"/>
          <w:u w:val="single"/>
          <w:lang w:val="uk-UA"/>
        </w:rPr>
      </w:pPr>
      <w:r w:rsidRPr="00442867">
        <w:rPr>
          <w:rFonts w:ascii="Times New Roman" w:eastAsia="Times New Roman" w:hAnsi="Times New Roman" w:cs="Times New Roman"/>
          <w:b/>
          <w:bCs/>
          <w:color w:val="000000" w:themeColor="text1"/>
          <w:sz w:val="24"/>
          <w:szCs w:val="24"/>
          <w:u w:val="single"/>
          <w:lang w:val="uk-UA"/>
        </w:rPr>
        <w:t>2. ВИМОГИ ОХОРОНИ ПРАЦІ ДО ПРИМІЩЕННЯ ДЛЯ РОБОТИ З ПК.</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2.1. Стіни приміщень для роботи з ПК мають бути пофарбовані чи обклеєні шпалерами пастельних кольорів з коефіцієнтом відбиття 40 - 60 %. У випадках, коли такі приміщення зорієнтовані на південь, вікна повинні обладнуватися сонцезахисними пристроями (жалюзі, штори і т. п.).</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2.3. Для освітлення приміщень з ПК необхідно використовувати люмінесцентні світильники. Освітленість робочих місць у горизонтальній площині на висоті 0,8 м від підлоги повинна бути не менше 400 лк. Вертикальна освітленість у площині екрану не більше 300 лк.</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2.4. У приміщеннях для роботи з ПК необхідно проводити щоденне вологе прибирання та регулярне провітрювання протягом робочого дня. Видалення пилу з екрану необхідно проводити не рідше одного разу на день.</w:t>
      </w:r>
    </w:p>
    <w:p w:rsidR="00E47A3B" w:rsidRPr="00442867" w:rsidRDefault="00E47A3B" w:rsidP="00E47A3B">
      <w:pPr>
        <w:shd w:val="clear" w:color="auto" w:fill="FFFFFF"/>
        <w:spacing w:after="150" w:line="240" w:lineRule="auto"/>
        <w:jc w:val="center"/>
        <w:rPr>
          <w:rFonts w:ascii="Times New Roman" w:eastAsia="Times New Roman" w:hAnsi="Times New Roman" w:cs="Times New Roman"/>
          <w:color w:val="000000" w:themeColor="text1"/>
          <w:sz w:val="24"/>
          <w:szCs w:val="24"/>
          <w:u w:val="single"/>
          <w:lang w:val="uk-UA"/>
        </w:rPr>
      </w:pPr>
      <w:r w:rsidRPr="00442867">
        <w:rPr>
          <w:rFonts w:ascii="Times New Roman" w:eastAsia="Times New Roman" w:hAnsi="Times New Roman" w:cs="Times New Roman"/>
          <w:b/>
          <w:bCs/>
          <w:color w:val="000000" w:themeColor="text1"/>
          <w:sz w:val="24"/>
          <w:szCs w:val="24"/>
          <w:u w:val="single"/>
          <w:lang w:val="uk-UA"/>
        </w:rPr>
        <w:lastRenderedPageBreak/>
        <w:t>3. ВИМОГИ ОХОРОНИ ПРАЦІ ДО РОБОЧОГО МІСЦЯ КОРИСТУВАЧА ПК.</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3.1. Робочі місця для працюючих з дисплеями необхідно розташовувати таким чином, щоб до поля зору працюючого не потрапляли вікна та освітлювальні прилади. Відео термінали повинні встановлюватися під кутом 90 - 105 градусів до вікон та на відстані, не меншій 2,5 - 3 м від стіни з вікнами.</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До поля зору працюючого з дисплеєм не повинні потрапляти поверхні, які мають властивість віддзеркалювання. Покриття столів повинне бути матовим з коефіцієнтом 0,25 - 0,4.</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3.2. Відстань між робочими місцями з ПК повинна бути не меншою 1,5 м у ряду та не меншою 1 м між рядами. ПК повинні розміщуватися не ближче 1 м від джерела тепла.</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3.3. Відстань від очей користувача до екрану повинна становити 500 - 700 мм, кут зору - 10 - 20 градусів, але не більше 40 градусів, кут між верхнім краєм відео терміналу та рівнем очей користувача повинен бути меншим 10 градусів. Найбільш вигідне є розташування екрану перпендикулярно до лінії зору користувача.</w:t>
      </w:r>
    </w:p>
    <w:p w:rsidR="00E47A3B" w:rsidRPr="00442867" w:rsidRDefault="00E47A3B" w:rsidP="00E47A3B">
      <w:pPr>
        <w:shd w:val="clear" w:color="auto" w:fill="FFFFFF"/>
        <w:spacing w:after="150" w:line="240" w:lineRule="auto"/>
        <w:jc w:val="center"/>
        <w:rPr>
          <w:rFonts w:ascii="Times New Roman" w:eastAsia="Times New Roman" w:hAnsi="Times New Roman" w:cs="Times New Roman"/>
          <w:color w:val="000000" w:themeColor="text1"/>
          <w:sz w:val="24"/>
          <w:szCs w:val="24"/>
          <w:u w:val="single"/>
          <w:lang w:val="uk-UA"/>
        </w:rPr>
      </w:pPr>
      <w:r w:rsidRPr="00442867">
        <w:rPr>
          <w:rFonts w:ascii="Times New Roman" w:eastAsia="Times New Roman" w:hAnsi="Times New Roman" w:cs="Times New Roman"/>
          <w:b/>
          <w:bCs/>
          <w:color w:val="000000" w:themeColor="text1"/>
          <w:sz w:val="24"/>
          <w:szCs w:val="24"/>
          <w:u w:val="single"/>
          <w:lang w:val="uk-UA"/>
        </w:rPr>
        <w:t>4. ВИМОГИ ОХОРОНИ ПРАЦІ ДО РЕЖИМУ ПРАЦІ І ВІДПОЧИНКУ КОРИСТУВАЧА ПК.</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4.1. З метою уникнення перевантаження організму робочий день користувача ПК повинен проходити у раціональному режимі праці та відпочинку, який передбачає дотримання регламентованих перерв, їх активне проведення, систематичне проведення виробничої гімнастики, рівномірний розподіл завдань.</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4.2. Загальний час роботи з відео терміналом не повинен перевищувати 50% тривалості робочого дня. Якщо виконання роботи пов'язане тільки з використанням комп'ютера, то при неможливості зміни діяльності необхідно робити перерви та паузи.</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xml:space="preserve"> Для робіт, які виконуються з великим навантаженням, слід робити 10 - 15 хвилинну перерву через кожну годину, для мало інтенсивної роботи такі перерви слід робити через 2 години. Кількість </w:t>
      </w:r>
      <w:proofErr w:type="spellStart"/>
      <w:r w:rsidRPr="00442867">
        <w:rPr>
          <w:rFonts w:ascii="Times New Roman" w:eastAsia="Times New Roman" w:hAnsi="Times New Roman" w:cs="Times New Roman"/>
          <w:color w:val="000000" w:themeColor="text1"/>
          <w:sz w:val="24"/>
          <w:szCs w:val="24"/>
          <w:lang w:val="uk-UA"/>
        </w:rPr>
        <w:t>мікро</w:t>
      </w:r>
      <w:proofErr w:type="spellEnd"/>
      <w:r w:rsidRPr="00442867">
        <w:rPr>
          <w:rFonts w:ascii="Times New Roman" w:eastAsia="Times New Roman" w:hAnsi="Times New Roman" w:cs="Times New Roman"/>
          <w:color w:val="000000" w:themeColor="text1"/>
          <w:sz w:val="24"/>
          <w:szCs w:val="24"/>
          <w:lang w:val="uk-UA"/>
        </w:rPr>
        <w:t xml:space="preserve"> пауз (до 1 хвилини) слід визначати індивідуально.</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4.3. Форми та зміст перерв можуть бути різними: виконання альтернативних допоміжних робіт, які не вимагають великого напруження, приймання їжі та ін. На початку перерв виконується гімнастика для очей, під час однієї з перерв рекомендується проведення загальної гімнастики.</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4.4. Виконання фізичних вправ з нормативним навантаженням протягом робочого дня рекомендується індивідуально, залежно від відчуття втоми. Гімнастика повинна бути спрямована на корекцію вимушеної пози, покращення кровообігу, часткову компенсацію дефіциту рухливої активності.</w:t>
      </w:r>
    </w:p>
    <w:p w:rsidR="005E006B" w:rsidRDefault="005E006B" w:rsidP="00E47A3B">
      <w:pPr>
        <w:shd w:val="clear" w:color="auto" w:fill="FFFFFF"/>
        <w:spacing w:after="150" w:line="240" w:lineRule="auto"/>
        <w:jc w:val="center"/>
        <w:rPr>
          <w:rFonts w:ascii="Times New Roman" w:eastAsia="Times New Roman" w:hAnsi="Times New Roman" w:cs="Times New Roman"/>
          <w:b/>
          <w:bCs/>
          <w:color w:val="000000" w:themeColor="text1"/>
          <w:sz w:val="24"/>
          <w:szCs w:val="24"/>
          <w:u w:val="single"/>
          <w:lang w:val="uk-UA"/>
        </w:rPr>
      </w:pPr>
    </w:p>
    <w:p w:rsidR="00E47A3B" w:rsidRPr="00442867" w:rsidRDefault="00E47A3B" w:rsidP="00E47A3B">
      <w:pPr>
        <w:shd w:val="clear" w:color="auto" w:fill="FFFFFF"/>
        <w:spacing w:after="150" w:line="240" w:lineRule="auto"/>
        <w:jc w:val="center"/>
        <w:rPr>
          <w:rFonts w:ascii="Times New Roman" w:eastAsia="Times New Roman" w:hAnsi="Times New Roman" w:cs="Times New Roman"/>
          <w:color w:val="000000" w:themeColor="text1"/>
          <w:sz w:val="24"/>
          <w:szCs w:val="24"/>
          <w:u w:val="single"/>
          <w:lang w:val="uk-UA"/>
        </w:rPr>
      </w:pPr>
      <w:r w:rsidRPr="00442867">
        <w:rPr>
          <w:rFonts w:ascii="Times New Roman" w:eastAsia="Times New Roman" w:hAnsi="Times New Roman" w:cs="Times New Roman"/>
          <w:b/>
          <w:bCs/>
          <w:color w:val="000000" w:themeColor="text1"/>
          <w:sz w:val="24"/>
          <w:szCs w:val="24"/>
          <w:u w:val="single"/>
          <w:lang w:val="uk-UA"/>
        </w:rPr>
        <w:t>5. ВИМОГИ ТЕХНІКИ БЕЗПЕКИ ДО КОРИСТУВАЧІВ ПК.</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5.1. Перед початком роботи.</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Перед початком роботи на ПК користувач повинен:</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пересвідчитися у цілості корпусів і блоків (обладнання) ПК;</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перевірити наявність заземлення, справність і цілість кабелів живлення, місця їх підключення.</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Забороняється вмикати ПК та починати роботу при виявлених несправностях.</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lastRenderedPageBreak/>
        <w:t>5.2. Під час роботи, пересвідчившись у справності обладнання, увімкнути електроживлення ПК, розпочати роботу, дотримуючись умов інструкції з її експлуатації.</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Забороняється:</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замінювати і знімні елементи або вузли та проводити перемонтаж при ввімкненому ПК;</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з'єднувати і роз'єднувати вилки та розетки первинних мереж електроживлення, які знаходяться під напругою;</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знімати кришки, які закривають доступ до струмопровідних частин мережі первинного електроживлення при ввімкненому обладнанні;</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користуватися паяльником з незаземленим корпусом;</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замінювати запобіжники під напругою;</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залишати ПК у ввімкненому стані без нагляду.</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5.3. По закінченні робочого дня:</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кнопкою "ВИМК" відключити електроживлення ПК згідно з інструкцією експлуатації, вийнявши вилку кабелю живлення з розетки;</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впорядкувати робоче місце користувача ПК, прибравши використане обладнання та матеріали у відведені місця;</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про виявлені недоліки у роботі ПК протягом робочого часу необхідно повідомити відповідним посадовим особам та спеціалістам.</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Залишаючи приміщення після закінчення робочого дня, дотримуючись встановленого режиму огляду приміщення, необхідно:</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зачинити вікна, кватирки;</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перевірити приміщення та переконатися у відсутності тліючих предметів;</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відключити від електромережі всі електроприлади, електрообладнання та вимкнути освітлення;</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зачинити вхідні двері приміщення на замок і ключ здати черговому охорони.</w:t>
      </w:r>
    </w:p>
    <w:p w:rsidR="00E47A3B" w:rsidRPr="00442867" w:rsidRDefault="00E47A3B" w:rsidP="00E47A3B">
      <w:pPr>
        <w:shd w:val="clear" w:color="auto" w:fill="FFFFFF"/>
        <w:spacing w:after="150" w:line="240" w:lineRule="auto"/>
        <w:jc w:val="center"/>
        <w:rPr>
          <w:rFonts w:ascii="Times New Roman" w:eastAsia="Times New Roman" w:hAnsi="Times New Roman" w:cs="Times New Roman"/>
          <w:color w:val="000000" w:themeColor="text1"/>
          <w:sz w:val="24"/>
          <w:szCs w:val="24"/>
          <w:u w:val="single"/>
          <w:lang w:val="uk-UA"/>
        </w:rPr>
      </w:pPr>
      <w:r w:rsidRPr="00442867">
        <w:rPr>
          <w:rFonts w:ascii="Times New Roman" w:eastAsia="Times New Roman" w:hAnsi="Times New Roman" w:cs="Times New Roman"/>
          <w:b/>
          <w:bCs/>
          <w:color w:val="000000" w:themeColor="text1"/>
          <w:sz w:val="24"/>
          <w:szCs w:val="24"/>
          <w:u w:val="single"/>
          <w:lang w:val="uk-UA"/>
        </w:rPr>
        <w:t>6. ВІДПОВІДАЛЬНІСТЬ.</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6.1. Працівники, зайняті експлуатацією, технічним обслуговуванням, ремонтом ПК несуть відповідальність за порушення вимог цієї інструкції.</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6.2. Контроль за дотриманням вимог цієї інструкції та відповідальність за факти порушень, невиконання користувачами ПК правил охорони праці, техніки безпеки, пожежної безпеки покладається на керівників відділів, працівників з охорони праці та пожежної безпеки.</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u w:val="single"/>
          <w:lang w:val="uk-UA"/>
        </w:rPr>
      </w:pPr>
      <w:r w:rsidRPr="00442867">
        <w:rPr>
          <w:rFonts w:ascii="Times New Roman" w:eastAsia="Times New Roman" w:hAnsi="Times New Roman" w:cs="Times New Roman"/>
          <w:color w:val="000000" w:themeColor="text1"/>
          <w:sz w:val="24"/>
          <w:szCs w:val="24"/>
          <w:lang w:val="uk-UA"/>
        </w:rPr>
        <w:t> </w:t>
      </w:r>
      <w:r w:rsidRPr="00442867">
        <w:rPr>
          <w:rFonts w:ascii="Times New Roman" w:eastAsia="Times New Roman" w:hAnsi="Times New Roman" w:cs="Times New Roman"/>
          <w:b/>
          <w:bCs/>
          <w:color w:val="000000" w:themeColor="text1"/>
          <w:sz w:val="24"/>
          <w:szCs w:val="24"/>
          <w:u w:val="single"/>
          <w:lang w:val="uk-UA"/>
        </w:rPr>
        <w:t>7. ДІЇ ПРАЦІВНИКІВ У РАЗІ УРАЖЕННЯ ЕЛЕКТРИЧНИМ СТРУМОМ.</w:t>
      </w:r>
    </w:p>
    <w:p w:rsidR="00E47A3B" w:rsidRPr="00442867" w:rsidRDefault="00E47A3B" w:rsidP="00E47A3B">
      <w:pPr>
        <w:shd w:val="clear" w:color="auto" w:fill="FFFFFF"/>
        <w:spacing w:after="150" w:line="240" w:lineRule="auto"/>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b/>
          <w:bCs/>
          <w:color w:val="000000" w:themeColor="text1"/>
          <w:sz w:val="24"/>
          <w:szCs w:val="24"/>
          <w:lang w:val="uk-UA"/>
        </w:rPr>
        <w:t> </w:t>
      </w:r>
      <w:r w:rsidRPr="00442867">
        <w:rPr>
          <w:rFonts w:ascii="Times New Roman" w:eastAsia="Times New Roman" w:hAnsi="Times New Roman" w:cs="Times New Roman"/>
          <w:color w:val="000000" w:themeColor="text1"/>
          <w:sz w:val="24"/>
          <w:szCs w:val="24"/>
          <w:lang w:val="uk-UA"/>
        </w:rPr>
        <w:t> Терміново звільнити потерпілого від дії електричного струму (через відключення електроживлення в кімнаті, загального електроживлення на розподільному щиті або іншим способом);</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викликати швидку медичну допомогу (подзвонивши за міським телефоном 103);</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надати першу медичну допомогу потерпілому, враховуючи наступне:</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lastRenderedPageBreak/>
        <w:t> - якщо потерпілий знепритомнів, але дихає, його необхідно рівно і зручно вкласти, розстебнути одяг, створити приплив свіжого повітря і забезпечити повний спокій;</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 при відсутності ознак життя до прибуття лікарів потерпілому необхідно робити штучне дихання.</w:t>
      </w:r>
    </w:p>
    <w:p w:rsidR="00E47A3B" w:rsidRPr="00442867" w:rsidRDefault="00E47A3B" w:rsidP="00E47A3B">
      <w:pPr>
        <w:shd w:val="clear" w:color="auto" w:fill="FFFFFF"/>
        <w:spacing w:after="150" w:line="240" w:lineRule="auto"/>
        <w:jc w:val="center"/>
        <w:rPr>
          <w:rFonts w:ascii="Times New Roman" w:eastAsia="Times New Roman" w:hAnsi="Times New Roman" w:cs="Times New Roman"/>
          <w:color w:val="000000" w:themeColor="text1"/>
          <w:sz w:val="24"/>
          <w:szCs w:val="24"/>
          <w:u w:val="single"/>
          <w:lang w:val="uk-UA"/>
        </w:rPr>
      </w:pPr>
      <w:r w:rsidRPr="00442867">
        <w:rPr>
          <w:rFonts w:ascii="Times New Roman" w:eastAsia="Times New Roman" w:hAnsi="Times New Roman" w:cs="Times New Roman"/>
          <w:b/>
          <w:bCs/>
          <w:color w:val="000000" w:themeColor="text1"/>
          <w:sz w:val="24"/>
          <w:szCs w:val="24"/>
          <w:u w:val="single"/>
          <w:lang w:val="uk-UA"/>
        </w:rPr>
        <w:t>8. ДІЇ ПРАЦІВНИКІВ У РАЗІ ВИНИКНЕННЯ ПОЖЕЖІ.</w:t>
      </w:r>
    </w:p>
    <w:p w:rsidR="00313F09" w:rsidRPr="00313F09" w:rsidRDefault="00313F09" w:rsidP="00313F09">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w:t>
      </w:r>
      <w:r w:rsidRPr="00EF69FF">
        <w:rPr>
          <w:rFonts w:ascii="Times New Roman" w:hAnsi="Times New Roman" w:cs="Times New Roman"/>
          <w:color w:val="000000"/>
          <w:sz w:val="24"/>
          <w:szCs w:val="24"/>
          <w:lang w:val="uk-UA" w:eastAsia="uk-UA" w:bidi="uk-UA"/>
        </w:rPr>
        <w:t>У разі виявлення пожежі (ознак горіння) кожен працівник зобов'язаний:</w:t>
      </w:r>
    </w:p>
    <w:p w:rsidR="00313F09" w:rsidRPr="00313F09" w:rsidRDefault="00313F09" w:rsidP="00313F09">
      <w:pPr>
        <w:widowControl w:val="0"/>
        <w:numPr>
          <w:ilvl w:val="0"/>
          <w:numId w:val="2"/>
        </w:numPr>
        <w:tabs>
          <w:tab w:val="left" w:pos="223"/>
        </w:tabs>
        <w:spacing w:after="0" w:line="274" w:lineRule="exact"/>
        <w:jc w:val="both"/>
        <w:rPr>
          <w:rFonts w:ascii="Times New Roman" w:hAnsi="Times New Roman" w:cs="Times New Roman"/>
        </w:rPr>
      </w:pPr>
      <w:r w:rsidRPr="00EF69FF">
        <w:rPr>
          <w:rFonts w:ascii="Times New Roman" w:hAnsi="Times New Roman" w:cs="Times New Roman"/>
          <w:color w:val="000000"/>
          <w:sz w:val="24"/>
          <w:szCs w:val="24"/>
          <w:lang w:val="uk-UA" w:eastAsia="uk-UA" w:bidi="uk-UA"/>
        </w:rPr>
        <w:t>негайно повідомити про це пожежно-рятувальну службу за телефоном «101», вказати при цьому точну адресу, кількість поверхів, місце виникнення пожежі, наявність людей, а також своє прізвище;</w:t>
      </w:r>
    </w:p>
    <w:p w:rsidR="00313F09" w:rsidRPr="00EF69FF" w:rsidRDefault="00313F09" w:rsidP="00313F09">
      <w:pPr>
        <w:widowControl w:val="0"/>
        <w:tabs>
          <w:tab w:val="left" w:pos="223"/>
        </w:tabs>
        <w:spacing w:after="0" w:line="274" w:lineRule="exact"/>
        <w:jc w:val="both"/>
        <w:rPr>
          <w:rFonts w:ascii="Times New Roman" w:hAnsi="Times New Roman" w:cs="Times New Roman"/>
        </w:rPr>
      </w:pPr>
    </w:p>
    <w:p w:rsidR="00313F09" w:rsidRPr="00313F09" w:rsidRDefault="00313F09" w:rsidP="00313F09">
      <w:pPr>
        <w:widowControl w:val="0"/>
        <w:numPr>
          <w:ilvl w:val="0"/>
          <w:numId w:val="2"/>
        </w:numPr>
        <w:tabs>
          <w:tab w:val="left" w:pos="223"/>
        </w:tabs>
        <w:spacing w:after="0" w:line="274" w:lineRule="exact"/>
        <w:jc w:val="both"/>
        <w:rPr>
          <w:rFonts w:ascii="Times New Roman" w:hAnsi="Times New Roman" w:cs="Times New Roman"/>
        </w:rPr>
      </w:pPr>
      <w:r w:rsidRPr="00EF69FF">
        <w:rPr>
          <w:rFonts w:ascii="Times New Roman" w:hAnsi="Times New Roman" w:cs="Times New Roman"/>
          <w:color w:val="000000"/>
          <w:sz w:val="24"/>
          <w:szCs w:val="24"/>
          <w:lang w:val="uk-UA" w:eastAsia="uk-UA" w:bidi="uk-UA"/>
        </w:rPr>
        <w:t>вжити (по можливості) заходів щодо евакуації людей і матеріальних цінностей, гасіння пожежі з використанням наявних вогнегасників та інших засобів пожежогасіння; повідомити про пожежу керівника.</w:t>
      </w:r>
    </w:p>
    <w:p w:rsidR="00313F09" w:rsidRPr="00EF69FF" w:rsidRDefault="00313F09" w:rsidP="00313F09">
      <w:pPr>
        <w:widowControl w:val="0"/>
        <w:tabs>
          <w:tab w:val="left" w:pos="223"/>
        </w:tabs>
        <w:spacing w:after="0" w:line="274" w:lineRule="exact"/>
        <w:jc w:val="both"/>
        <w:rPr>
          <w:rFonts w:ascii="Times New Roman" w:hAnsi="Times New Roman" w:cs="Times New Roman"/>
        </w:rPr>
      </w:pPr>
    </w:p>
    <w:p w:rsidR="00313F09" w:rsidRPr="00EF69FF" w:rsidRDefault="00313F09" w:rsidP="00313F09">
      <w:pPr>
        <w:widowControl w:val="0"/>
        <w:tabs>
          <w:tab w:val="left" w:pos="1231"/>
        </w:tabs>
        <w:spacing w:after="0" w:line="274" w:lineRule="exact"/>
        <w:jc w:val="both"/>
        <w:rPr>
          <w:rFonts w:ascii="Times New Roman" w:hAnsi="Times New Roman" w:cs="Times New Roman"/>
        </w:rPr>
      </w:pPr>
      <w:r w:rsidRPr="00EF69FF">
        <w:rPr>
          <w:rFonts w:ascii="Times New Roman" w:hAnsi="Times New Roman" w:cs="Times New Roman"/>
          <w:color w:val="000000"/>
          <w:sz w:val="24"/>
          <w:szCs w:val="24"/>
          <w:lang w:val="uk-UA" w:eastAsia="uk-UA" w:bidi="uk-UA"/>
        </w:rPr>
        <w:t>Керівник, якого повідомлено про виникнення пожежі, зобов'язаний:</w:t>
      </w:r>
    </w:p>
    <w:p w:rsidR="00313F09" w:rsidRPr="00EF69FF" w:rsidRDefault="00313F09" w:rsidP="00313F09">
      <w:pPr>
        <w:widowControl w:val="0"/>
        <w:numPr>
          <w:ilvl w:val="0"/>
          <w:numId w:val="2"/>
        </w:numPr>
        <w:tabs>
          <w:tab w:val="left" w:pos="223"/>
        </w:tabs>
        <w:spacing w:after="0" w:line="274" w:lineRule="exact"/>
        <w:jc w:val="both"/>
        <w:rPr>
          <w:rFonts w:ascii="Times New Roman" w:hAnsi="Times New Roman" w:cs="Times New Roman"/>
        </w:rPr>
      </w:pPr>
      <w:r w:rsidRPr="00EF69FF">
        <w:rPr>
          <w:rFonts w:ascii="Times New Roman" w:hAnsi="Times New Roman" w:cs="Times New Roman"/>
          <w:color w:val="000000"/>
          <w:sz w:val="24"/>
          <w:szCs w:val="24"/>
          <w:lang w:val="uk-UA" w:eastAsia="uk-UA" w:bidi="uk-UA"/>
        </w:rPr>
        <w:t>перевірити, чи викликана пожежно-рятувальна служба;</w:t>
      </w:r>
    </w:p>
    <w:p w:rsidR="00313F09" w:rsidRPr="00313F09" w:rsidRDefault="00313F09" w:rsidP="00313F09">
      <w:pPr>
        <w:widowControl w:val="0"/>
        <w:numPr>
          <w:ilvl w:val="0"/>
          <w:numId w:val="2"/>
        </w:numPr>
        <w:tabs>
          <w:tab w:val="left" w:pos="223"/>
        </w:tabs>
        <w:spacing w:after="0" w:line="274" w:lineRule="exact"/>
        <w:jc w:val="both"/>
        <w:rPr>
          <w:rFonts w:ascii="Times New Roman" w:hAnsi="Times New Roman" w:cs="Times New Roman"/>
        </w:rPr>
      </w:pPr>
      <w:r w:rsidRPr="00EF69FF">
        <w:rPr>
          <w:rFonts w:ascii="Times New Roman" w:hAnsi="Times New Roman" w:cs="Times New Roman"/>
          <w:color w:val="000000"/>
          <w:sz w:val="24"/>
          <w:szCs w:val="24"/>
          <w:lang w:val="uk-UA" w:eastAsia="uk-UA" w:bidi="uk-UA"/>
        </w:rPr>
        <w:t>перевірити, чи людей оповіщено про пожежу; вимкнути (за необхідності) струмоприймачі та вентиляцію; у разі загрози життю людей негайно організувати їх евакуацію, вивести за межі небезпечної зони всіх осіб, які не беруть участь у ліквідації пожежі;</w:t>
      </w:r>
    </w:p>
    <w:p w:rsidR="00313F09" w:rsidRPr="00EF69FF" w:rsidRDefault="00313F09" w:rsidP="00313F09">
      <w:pPr>
        <w:widowControl w:val="0"/>
        <w:tabs>
          <w:tab w:val="left" w:pos="223"/>
        </w:tabs>
        <w:spacing w:after="0" w:line="274" w:lineRule="exact"/>
        <w:jc w:val="both"/>
        <w:rPr>
          <w:rFonts w:ascii="Times New Roman" w:hAnsi="Times New Roman" w:cs="Times New Roman"/>
        </w:rPr>
      </w:pPr>
    </w:p>
    <w:p w:rsidR="00313F09" w:rsidRPr="00EF69FF" w:rsidRDefault="00313F09" w:rsidP="00313F09">
      <w:pPr>
        <w:widowControl w:val="0"/>
        <w:numPr>
          <w:ilvl w:val="0"/>
          <w:numId w:val="2"/>
        </w:numPr>
        <w:tabs>
          <w:tab w:val="left" w:pos="218"/>
        </w:tabs>
        <w:spacing w:after="0" w:line="274" w:lineRule="exact"/>
        <w:jc w:val="both"/>
        <w:rPr>
          <w:rFonts w:ascii="Times New Roman" w:hAnsi="Times New Roman" w:cs="Times New Roman"/>
        </w:rPr>
      </w:pPr>
      <w:r w:rsidRPr="00EF69FF">
        <w:rPr>
          <w:rFonts w:ascii="Times New Roman" w:hAnsi="Times New Roman" w:cs="Times New Roman"/>
          <w:color w:val="000000"/>
          <w:sz w:val="24"/>
          <w:szCs w:val="24"/>
          <w:lang w:val="uk-UA" w:eastAsia="uk-UA" w:bidi="uk-UA"/>
        </w:rPr>
        <w:t>забезпечити дотримання техніки безпеки працівниками, які беруть участь у гасінні пожежі;</w:t>
      </w:r>
    </w:p>
    <w:p w:rsidR="00313F09" w:rsidRPr="00313F09" w:rsidRDefault="00313F09" w:rsidP="00313F09">
      <w:pPr>
        <w:widowControl w:val="0"/>
        <w:numPr>
          <w:ilvl w:val="0"/>
          <w:numId w:val="2"/>
        </w:numPr>
        <w:tabs>
          <w:tab w:val="left" w:pos="218"/>
        </w:tabs>
        <w:spacing w:after="0" w:line="274" w:lineRule="exact"/>
        <w:jc w:val="both"/>
        <w:rPr>
          <w:rFonts w:ascii="Times New Roman" w:hAnsi="Times New Roman" w:cs="Times New Roman"/>
        </w:rPr>
      </w:pPr>
      <w:r w:rsidRPr="00EF69FF">
        <w:rPr>
          <w:rFonts w:ascii="Times New Roman" w:hAnsi="Times New Roman" w:cs="Times New Roman"/>
          <w:color w:val="000000"/>
          <w:sz w:val="24"/>
          <w:szCs w:val="24"/>
          <w:lang w:val="uk-UA" w:eastAsia="uk-UA" w:bidi="uk-UA"/>
        </w:rPr>
        <w:t>організувати зустріч підрозділів пожежно-рятувальної служби, надати їм допомогу під час локалізації та ліквідації пожежі.</w:t>
      </w:r>
    </w:p>
    <w:p w:rsidR="00313F09" w:rsidRPr="00EF69FF" w:rsidRDefault="00313F09" w:rsidP="00313F09">
      <w:pPr>
        <w:widowControl w:val="0"/>
        <w:tabs>
          <w:tab w:val="left" w:pos="218"/>
        </w:tabs>
        <w:spacing w:after="0" w:line="274" w:lineRule="exact"/>
        <w:jc w:val="both"/>
        <w:rPr>
          <w:rFonts w:ascii="Times New Roman" w:hAnsi="Times New Roman" w:cs="Times New Roman"/>
        </w:rPr>
      </w:pPr>
    </w:p>
    <w:p w:rsidR="00313F09" w:rsidRPr="00EF69FF" w:rsidRDefault="00313F09" w:rsidP="00313F09">
      <w:pPr>
        <w:widowControl w:val="0"/>
        <w:tabs>
          <w:tab w:val="left" w:pos="1192"/>
        </w:tabs>
        <w:spacing w:after="0" w:line="274" w:lineRule="exact"/>
        <w:jc w:val="both"/>
        <w:rPr>
          <w:rFonts w:ascii="Times New Roman" w:hAnsi="Times New Roman" w:cs="Times New Roman"/>
        </w:rPr>
      </w:pPr>
      <w:r w:rsidRPr="00EF69FF">
        <w:rPr>
          <w:rFonts w:ascii="Times New Roman" w:hAnsi="Times New Roman" w:cs="Times New Roman"/>
          <w:color w:val="000000"/>
          <w:sz w:val="24"/>
          <w:szCs w:val="24"/>
          <w:lang w:val="uk-UA" w:eastAsia="uk-UA" w:bidi="uk-UA"/>
        </w:rPr>
        <w:t>Після прибуття на пожежу пожежних підрозділів забезпечити безперешкодний доступ їх до місця виникнення пожежі.</w:t>
      </w:r>
    </w:p>
    <w:p w:rsidR="00313F09" w:rsidRPr="00313F09" w:rsidRDefault="00313F09" w:rsidP="00E47A3B">
      <w:pPr>
        <w:shd w:val="clear" w:color="auto" w:fill="FFFFFF"/>
        <w:spacing w:after="150" w:line="240" w:lineRule="auto"/>
        <w:jc w:val="both"/>
        <w:rPr>
          <w:rFonts w:ascii="Times New Roman" w:eastAsia="Times New Roman" w:hAnsi="Times New Roman" w:cs="Times New Roman"/>
          <w:color w:val="000000" w:themeColor="text1"/>
          <w:sz w:val="24"/>
          <w:szCs w:val="24"/>
        </w:rPr>
      </w:pPr>
    </w:p>
    <w:p w:rsidR="00663892" w:rsidRPr="00663892" w:rsidRDefault="00663892" w:rsidP="00A321D1">
      <w:pPr>
        <w:shd w:val="clear" w:color="auto" w:fill="FFFFFF"/>
        <w:spacing w:after="150" w:line="240" w:lineRule="auto"/>
        <w:jc w:val="center"/>
        <w:rPr>
          <w:rFonts w:ascii="Times New Roman" w:eastAsia="Times New Roman" w:hAnsi="Times New Roman" w:cs="Times New Roman"/>
          <w:b/>
          <w:bCs/>
          <w:color w:val="000000" w:themeColor="text1"/>
          <w:sz w:val="24"/>
          <w:szCs w:val="24"/>
          <w:u w:val="single"/>
        </w:rPr>
      </w:pPr>
    </w:p>
    <w:p w:rsidR="00663892" w:rsidRDefault="00663892" w:rsidP="00A321D1">
      <w:pPr>
        <w:shd w:val="clear" w:color="auto" w:fill="FFFFFF"/>
        <w:spacing w:after="150" w:line="240" w:lineRule="auto"/>
        <w:jc w:val="center"/>
        <w:rPr>
          <w:rFonts w:ascii="Times New Roman" w:eastAsia="Times New Roman" w:hAnsi="Times New Roman" w:cs="Times New Roman"/>
          <w:b/>
          <w:bCs/>
          <w:color w:val="000000" w:themeColor="text1"/>
          <w:sz w:val="24"/>
          <w:szCs w:val="24"/>
          <w:u w:val="single"/>
          <w:lang w:val="en-US"/>
        </w:rPr>
      </w:pPr>
    </w:p>
    <w:p w:rsidR="00663892" w:rsidRDefault="00663892" w:rsidP="00A321D1">
      <w:pPr>
        <w:shd w:val="clear" w:color="auto" w:fill="FFFFFF"/>
        <w:spacing w:after="150" w:line="240" w:lineRule="auto"/>
        <w:jc w:val="center"/>
        <w:rPr>
          <w:rFonts w:ascii="Times New Roman" w:eastAsia="Times New Roman" w:hAnsi="Times New Roman" w:cs="Times New Roman"/>
          <w:b/>
          <w:bCs/>
          <w:color w:val="000000" w:themeColor="text1"/>
          <w:sz w:val="24"/>
          <w:szCs w:val="24"/>
          <w:u w:val="single"/>
          <w:lang w:val="en-US"/>
        </w:rPr>
      </w:pPr>
    </w:p>
    <w:p w:rsidR="00663892" w:rsidRDefault="00663892" w:rsidP="00A321D1">
      <w:pPr>
        <w:shd w:val="clear" w:color="auto" w:fill="FFFFFF"/>
        <w:spacing w:after="150" w:line="240" w:lineRule="auto"/>
        <w:jc w:val="center"/>
        <w:rPr>
          <w:rFonts w:ascii="Times New Roman" w:eastAsia="Times New Roman" w:hAnsi="Times New Roman" w:cs="Times New Roman"/>
          <w:b/>
          <w:bCs/>
          <w:color w:val="000000" w:themeColor="text1"/>
          <w:sz w:val="24"/>
          <w:szCs w:val="24"/>
          <w:u w:val="single"/>
          <w:lang w:val="en-US"/>
        </w:rPr>
      </w:pPr>
    </w:p>
    <w:p w:rsidR="00663892" w:rsidRDefault="00663892" w:rsidP="00A321D1">
      <w:pPr>
        <w:shd w:val="clear" w:color="auto" w:fill="FFFFFF"/>
        <w:spacing w:after="150" w:line="240" w:lineRule="auto"/>
        <w:jc w:val="center"/>
        <w:rPr>
          <w:rFonts w:ascii="Times New Roman" w:eastAsia="Times New Roman" w:hAnsi="Times New Roman" w:cs="Times New Roman"/>
          <w:b/>
          <w:bCs/>
          <w:color w:val="000000" w:themeColor="text1"/>
          <w:sz w:val="24"/>
          <w:szCs w:val="24"/>
          <w:u w:val="single"/>
          <w:lang w:val="en-US"/>
        </w:rPr>
      </w:pPr>
    </w:p>
    <w:p w:rsidR="00663892" w:rsidRDefault="00663892" w:rsidP="00A321D1">
      <w:pPr>
        <w:shd w:val="clear" w:color="auto" w:fill="FFFFFF"/>
        <w:spacing w:after="150" w:line="240" w:lineRule="auto"/>
        <w:jc w:val="center"/>
        <w:rPr>
          <w:rFonts w:ascii="Times New Roman" w:eastAsia="Times New Roman" w:hAnsi="Times New Roman" w:cs="Times New Roman"/>
          <w:b/>
          <w:bCs/>
          <w:color w:val="000000" w:themeColor="text1"/>
          <w:sz w:val="24"/>
          <w:szCs w:val="24"/>
          <w:u w:val="single"/>
          <w:lang w:val="en-US"/>
        </w:rPr>
      </w:pPr>
    </w:p>
    <w:p w:rsidR="00663892" w:rsidRDefault="00663892" w:rsidP="00A321D1">
      <w:pPr>
        <w:shd w:val="clear" w:color="auto" w:fill="FFFFFF"/>
        <w:spacing w:after="150" w:line="240" w:lineRule="auto"/>
        <w:jc w:val="center"/>
        <w:rPr>
          <w:rFonts w:ascii="Times New Roman" w:eastAsia="Times New Roman" w:hAnsi="Times New Roman" w:cs="Times New Roman"/>
          <w:b/>
          <w:bCs/>
          <w:color w:val="000000" w:themeColor="text1"/>
          <w:sz w:val="24"/>
          <w:szCs w:val="24"/>
          <w:u w:val="single"/>
          <w:lang w:val="en-US"/>
        </w:rPr>
      </w:pPr>
    </w:p>
    <w:p w:rsidR="00663892" w:rsidRDefault="00663892" w:rsidP="00A321D1">
      <w:pPr>
        <w:shd w:val="clear" w:color="auto" w:fill="FFFFFF"/>
        <w:spacing w:after="150" w:line="240" w:lineRule="auto"/>
        <w:jc w:val="center"/>
        <w:rPr>
          <w:rFonts w:ascii="Times New Roman" w:eastAsia="Times New Roman" w:hAnsi="Times New Roman" w:cs="Times New Roman"/>
          <w:b/>
          <w:bCs/>
          <w:color w:val="000000" w:themeColor="text1"/>
          <w:sz w:val="24"/>
          <w:szCs w:val="24"/>
          <w:u w:val="single"/>
          <w:lang w:val="en-US"/>
        </w:rPr>
      </w:pPr>
    </w:p>
    <w:p w:rsidR="00663892" w:rsidRDefault="00663892" w:rsidP="00A321D1">
      <w:pPr>
        <w:shd w:val="clear" w:color="auto" w:fill="FFFFFF"/>
        <w:spacing w:after="150" w:line="240" w:lineRule="auto"/>
        <w:jc w:val="center"/>
        <w:rPr>
          <w:rFonts w:ascii="Times New Roman" w:eastAsia="Times New Roman" w:hAnsi="Times New Roman" w:cs="Times New Roman"/>
          <w:b/>
          <w:bCs/>
          <w:color w:val="000000" w:themeColor="text1"/>
          <w:sz w:val="24"/>
          <w:szCs w:val="24"/>
          <w:u w:val="single"/>
          <w:lang w:val="en-US"/>
        </w:rPr>
      </w:pPr>
    </w:p>
    <w:p w:rsidR="00663892" w:rsidRDefault="00663892" w:rsidP="00A321D1">
      <w:pPr>
        <w:shd w:val="clear" w:color="auto" w:fill="FFFFFF"/>
        <w:spacing w:after="150" w:line="240" w:lineRule="auto"/>
        <w:jc w:val="center"/>
        <w:rPr>
          <w:rFonts w:ascii="Times New Roman" w:eastAsia="Times New Roman" w:hAnsi="Times New Roman" w:cs="Times New Roman"/>
          <w:b/>
          <w:bCs/>
          <w:color w:val="000000" w:themeColor="text1"/>
          <w:sz w:val="24"/>
          <w:szCs w:val="24"/>
          <w:u w:val="single"/>
          <w:lang w:val="en-US"/>
        </w:rPr>
      </w:pPr>
    </w:p>
    <w:p w:rsidR="00663892" w:rsidRDefault="00663892" w:rsidP="00A321D1">
      <w:pPr>
        <w:shd w:val="clear" w:color="auto" w:fill="FFFFFF"/>
        <w:spacing w:after="150" w:line="240" w:lineRule="auto"/>
        <w:jc w:val="center"/>
        <w:rPr>
          <w:rFonts w:ascii="Times New Roman" w:eastAsia="Times New Roman" w:hAnsi="Times New Roman" w:cs="Times New Roman"/>
          <w:b/>
          <w:bCs/>
          <w:color w:val="000000" w:themeColor="text1"/>
          <w:sz w:val="24"/>
          <w:szCs w:val="24"/>
          <w:u w:val="single"/>
          <w:lang w:val="en-US"/>
        </w:rPr>
      </w:pPr>
    </w:p>
    <w:p w:rsidR="00663892" w:rsidRDefault="00663892" w:rsidP="00A321D1">
      <w:pPr>
        <w:shd w:val="clear" w:color="auto" w:fill="FFFFFF"/>
        <w:spacing w:after="150" w:line="240" w:lineRule="auto"/>
        <w:jc w:val="center"/>
        <w:rPr>
          <w:rFonts w:ascii="Times New Roman" w:eastAsia="Times New Roman" w:hAnsi="Times New Roman" w:cs="Times New Roman"/>
          <w:b/>
          <w:bCs/>
          <w:color w:val="000000" w:themeColor="text1"/>
          <w:sz w:val="24"/>
          <w:szCs w:val="24"/>
          <w:u w:val="single"/>
          <w:lang w:val="en-US"/>
        </w:rPr>
      </w:pPr>
    </w:p>
    <w:p w:rsidR="00663892" w:rsidRDefault="00663892" w:rsidP="00A321D1">
      <w:pPr>
        <w:shd w:val="clear" w:color="auto" w:fill="FFFFFF"/>
        <w:spacing w:after="150" w:line="240" w:lineRule="auto"/>
        <w:jc w:val="center"/>
        <w:rPr>
          <w:rFonts w:ascii="Times New Roman" w:eastAsia="Times New Roman" w:hAnsi="Times New Roman" w:cs="Times New Roman"/>
          <w:b/>
          <w:bCs/>
          <w:color w:val="000000" w:themeColor="text1"/>
          <w:sz w:val="24"/>
          <w:szCs w:val="24"/>
          <w:u w:val="single"/>
          <w:lang w:val="en-US"/>
        </w:rPr>
      </w:pPr>
    </w:p>
    <w:p w:rsidR="00E47A3B" w:rsidRPr="00442867" w:rsidRDefault="00442867" w:rsidP="00A321D1">
      <w:pPr>
        <w:shd w:val="clear" w:color="auto" w:fill="FFFFFF"/>
        <w:spacing w:after="150" w:line="240" w:lineRule="auto"/>
        <w:jc w:val="center"/>
        <w:rPr>
          <w:rFonts w:ascii="Times New Roman" w:eastAsia="Times New Roman" w:hAnsi="Times New Roman" w:cs="Times New Roman"/>
          <w:color w:val="000000" w:themeColor="text1"/>
          <w:sz w:val="24"/>
          <w:szCs w:val="24"/>
          <w:u w:val="single"/>
          <w:lang w:val="uk-UA"/>
        </w:rPr>
      </w:pPr>
      <w:r w:rsidRPr="00442867">
        <w:rPr>
          <w:rFonts w:ascii="Times New Roman" w:eastAsia="Times New Roman" w:hAnsi="Times New Roman" w:cs="Times New Roman"/>
          <w:b/>
          <w:bCs/>
          <w:color w:val="000000" w:themeColor="text1"/>
          <w:sz w:val="24"/>
          <w:szCs w:val="24"/>
          <w:u w:val="single"/>
          <w:lang w:val="uk-UA"/>
        </w:rPr>
        <w:lastRenderedPageBreak/>
        <w:t>ПО</w:t>
      </w:r>
      <w:r w:rsidR="00E47A3B" w:rsidRPr="00442867">
        <w:rPr>
          <w:rFonts w:ascii="Times New Roman" w:eastAsia="Times New Roman" w:hAnsi="Times New Roman" w:cs="Times New Roman"/>
          <w:b/>
          <w:bCs/>
          <w:color w:val="000000" w:themeColor="text1"/>
          <w:sz w:val="24"/>
          <w:szCs w:val="24"/>
          <w:u w:val="single"/>
          <w:lang w:val="uk-UA"/>
        </w:rPr>
        <w:t>ЛО</w:t>
      </w:r>
      <w:r w:rsidRPr="00442867">
        <w:rPr>
          <w:rFonts w:ascii="Times New Roman" w:eastAsia="Times New Roman" w:hAnsi="Times New Roman" w:cs="Times New Roman"/>
          <w:b/>
          <w:bCs/>
          <w:color w:val="000000" w:themeColor="text1"/>
          <w:sz w:val="24"/>
          <w:szCs w:val="24"/>
          <w:u w:val="single"/>
          <w:lang w:val="uk-UA"/>
        </w:rPr>
        <w:t>ЖЕНН</w:t>
      </w:r>
      <w:r w:rsidR="00E47A3B" w:rsidRPr="00442867">
        <w:rPr>
          <w:rFonts w:ascii="Times New Roman" w:eastAsia="Times New Roman" w:hAnsi="Times New Roman" w:cs="Times New Roman"/>
          <w:b/>
          <w:bCs/>
          <w:color w:val="000000" w:themeColor="text1"/>
          <w:sz w:val="24"/>
          <w:szCs w:val="24"/>
          <w:u w:val="single"/>
          <w:lang w:val="uk-UA"/>
        </w:rPr>
        <w:t>Я</w:t>
      </w:r>
    </w:p>
    <w:p w:rsidR="00E47A3B" w:rsidRPr="00442867" w:rsidRDefault="00E47A3B" w:rsidP="00E47A3B">
      <w:pPr>
        <w:shd w:val="clear" w:color="auto" w:fill="FFFFFF"/>
        <w:spacing w:after="150" w:line="312" w:lineRule="atLeast"/>
        <w:jc w:val="center"/>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b/>
          <w:bCs/>
          <w:color w:val="000000" w:themeColor="text1"/>
          <w:sz w:val="24"/>
          <w:szCs w:val="24"/>
          <w:lang w:val="uk-UA"/>
        </w:rPr>
        <w:t>про охорону праці Путивльського районного суду Сумської області</w:t>
      </w:r>
    </w:p>
    <w:p w:rsidR="00E47A3B" w:rsidRPr="00442867" w:rsidRDefault="00E47A3B" w:rsidP="00E47A3B">
      <w:pPr>
        <w:shd w:val="clear" w:color="auto" w:fill="FFFFFF"/>
        <w:spacing w:after="150" w:line="312" w:lineRule="atLeast"/>
        <w:jc w:val="center"/>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b/>
          <w:bCs/>
          <w:color w:val="000000" w:themeColor="text1"/>
          <w:sz w:val="24"/>
          <w:szCs w:val="24"/>
          <w:lang w:val="uk-UA"/>
        </w:rPr>
        <w:t> 1. Загальні положення</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1.1. Згідно з Законом України "Про охорону праці" охорона праці створюється  для організації виконання правових, організаційно-технічних, санітарно-гігієнічних, соціально-економічних і лікувально-профілактичних заходів, спрямованих на запобігання нещасним випадкам, професійним захворюванням і аваріям у процесі праці.</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1.2. Функції охорони праці виконує керівник апарату суду.</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1.3. Навчання та перевірка знань з питань охорони праці проводяться в установленому законодавством порядку  та періодично один раз на три роки.</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1.4. Охорона праці суду в своїй діяльності керуються законодавством України, нормативно-правовими актами з охорони праці, та актами з охорони праці, що діють в межах підприємства.</w:t>
      </w:r>
    </w:p>
    <w:p w:rsidR="005E006B" w:rsidRDefault="005E006B" w:rsidP="00E47A3B">
      <w:pPr>
        <w:shd w:val="clear" w:color="auto" w:fill="FFFFFF"/>
        <w:spacing w:after="150" w:line="240" w:lineRule="auto"/>
        <w:jc w:val="center"/>
        <w:rPr>
          <w:rFonts w:ascii="Times New Roman" w:eastAsia="Times New Roman" w:hAnsi="Times New Roman" w:cs="Times New Roman"/>
          <w:b/>
          <w:bCs/>
          <w:color w:val="000000" w:themeColor="text1"/>
          <w:sz w:val="24"/>
          <w:szCs w:val="24"/>
          <w:lang w:val="uk-UA"/>
        </w:rPr>
      </w:pPr>
    </w:p>
    <w:p w:rsidR="00A321D1" w:rsidRDefault="00A321D1" w:rsidP="00E47A3B">
      <w:pPr>
        <w:shd w:val="clear" w:color="auto" w:fill="FFFFFF"/>
        <w:spacing w:after="150" w:line="240" w:lineRule="auto"/>
        <w:jc w:val="center"/>
        <w:rPr>
          <w:rFonts w:ascii="Times New Roman" w:eastAsia="Times New Roman" w:hAnsi="Times New Roman" w:cs="Times New Roman"/>
          <w:b/>
          <w:bCs/>
          <w:color w:val="000000" w:themeColor="text1"/>
          <w:sz w:val="24"/>
          <w:szCs w:val="24"/>
          <w:lang w:val="uk-UA"/>
        </w:rPr>
      </w:pPr>
    </w:p>
    <w:p w:rsidR="00E47A3B" w:rsidRPr="00442867" w:rsidRDefault="00E47A3B" w:rsidP="00E47A3B">
      <w:pPr>
        <w:shd w:val="clear" w:color="auto" w:fill="FFFFFF"/>
        <w:spacing w:after="150" w:line="240" w:lineRule="auto"/>
        <w:jc w:val="center"/>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b/>
          <w:bCs/>
          <w:color w:val="000000" w:themeColor="text1"/>
          <w:sz w:val="24"/>
          <w:szCs w:val="24"/>
          <w:lang w:val="uk-UA"/>
        </w:rPr>
        <w:t>2. Основні завдання охорони праці</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2.1. В разі відсутності впровадженої системи якості відповідно до ISO 9001, опрацювання ефективної системи управління охороною праці на підприємстві та сприяння удосконаленню діяльності у цьому напрямку кожного структурного підрозділу і кожного працівника. Забезпечення фахової підтримки рішень роботодавця з цих питань.</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2.2. Організація проведення профілактичних заходів, спрямованих на усунення шкідливих і небезпечних виробничих факторів, запобігання нещасним випадкам на виробництві, професійним захворюванням та іншим випадкам загрози життю або здоров'ю працівників.</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2.3. Вивчення та сприяння впровадженню у виробництво досягнень науки і техніки, прогресивних і безпечних технологій, сучасних засобів колективного та індивідуального захисту працівників.</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2.4. Контроль за дотриманням працівниками вимог законів та інших нормативно-правових актів з охорони праці.</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2.5. Інформування та надання роз'яснень працівникам підприємства з питань охорони праці.</w:t>
      </w:r>
    </w:p>
    <w:p w:rsidR="00E47A3B" w:rsidRPr="00442867" w:rsidRDefault="00E47A3B" w:rsidP="00E47A3B">
      <w:pPr>
        <w:shd w:val="clear" w:color="auto" w:fill="FFFFFF"/>
        <w:spacing w:after="150" w:line="240" w:lineRule="auto"/>
        <w:jc w:val="center"/>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b/>
          <w:bCs/>
          <w:color w:val="000000" w:themeColor="text1"/>
          <w:sz w:val="24"/>
          <w:szCs w:val="24"/>
          <w:lang w:val="uk-UA"/>
        </w:rPr>
        <w:t>3. Функції охорони праці</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3.1. Розроблення  комплексних заходів для досягнення встановлених нормативів та підвищення існуючого рівня охорони праці, планів, програм поліпшення умов праці, запобігання виробничому травматизму, професійним захворюванням, надання організаційно-методичної допомоги у виконанні запланованих заходів.</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3.2. Підготовка проектів наказів з питань охорони праці.</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3.3. Проведення перевірок дотримання працівниками вимог нормативно-правових актів з охорони праці.</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3.4. Складання звітності з охорони праці за встановленими формами.</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3.5. Проведення з працівниками вступного інструктажу з охорони праці.</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lastRenderedPageBreak/>
        <w:t>3.6. Ведення обліку та проведення аналізу причин виробничого травматизму, професійних захворювань, аварій, заподіяної ними шкоди.</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3.7. Забезпечення належного оформлення і зберігання документації з питань охорони праці, а також своєчасної передачі її до архіву для тривалого зберігання згідно з установленим порядком.</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3.8.  Інформування працівників про основні вимоги законів, інших нормативно-правових актів та актів з охорони праці, що діють в межах суду.</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3.9. Організація:</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роботи кабінету з охорони праці, підготовки інформаційних стендів, кутків з охорони праці тощо;</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нарад, семінарів тощо з питань охорони праці;</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пропаганди з питань охорони праці з використанням інформаційних засобів.</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3.10. Участь у:</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розслідуванні нещасних випадків, професійних захворювань та аварій на виробництві відповідно до Порядку розслідування та ведення обліку нещасних випадків, професійних захворювань і аварій на виробництві, затвердженого постановою Кабінету Міністрів України від 25 серпня 2004 року N 1112;</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проведенні внутрішнього аудиту охорони праці та атестації робочих місць на відповідність нормативно-правовим актам з охорони праці;</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розробленні положень, інструкцій,  актів з охорони (безпеки) праці, що діють у межах суду;</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3.11. Контроль за:</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виконанням заходів, передбачених програмами, планами щодо поліпшення стану безпеки, гігієни праці та виробничого середовища  та заходами, спрямованими на усунення причин нещасних випадків та професійних захворювань;</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станом запобіжних і захисних пристроїв, вентиляційних систем;</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своєчасним проведенням навчання з питань охорони праці, всіх видів інструктажу з охорони праці;</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санітарно-гігієнічними і санітарно-побутовими умовами працівників згідно з нормативно-правовими актами;</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виконанням приписів посадових осіб органів державного нагляду за охороною праці та поданням страхового експерта з охорони праці;</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проведенням щорічних обов'язкових медичних оглядів працівників суду.</w:t>
      </w:r>
    </w:p>
    <w:p w:rsidR="00E47A3B" w:rsidRPr="00442867" w:rsidRDefault="00E47A3B" w:rsidP="00E47A3B">
      <w:pPr>
        <w:shd w:val="clear" w:color="auto" w:fill="FFFFFF"/>
        <w:spacing w:after="150" w:line="240" w:lineRule="auto"/>
        <w:jc w:val="center"/>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b/>
          <w:bCs/>
          <w:color w:val="000000" w:themeColor="text1"/>
          <w:sz w:val="24"/>
          <w:szCs w:val="24"/>
          <w:lang w:val="uk-UA"/>
        </w:rPr>
        <w:t>4. Організація роботи охорони праці</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4.1. Робота охорони праці суду повинна здійснюватись відповідно до плану роботи та графіків обстежень, затверджених керівництвом суду.</w:t>
      </w:r>
    </w:p>
    <w:p w:rsidR="005E006B" w:rsidRDefault="00E47A3B" w:rsidP="00E47A3B">
      <w:pPr>
        <w:shd w:val="clear" w:color="auto" w:fill="FFFFFF"/>
        <w:spacing w:after="150" w:line="240" w:lineRule="auto"/>
        <w:rPr>
          <w:rFonts w:ascii="Times New Roman" w:eastAsia="Times New Roman" w:hAnsi="Times New Roman" w:cs="Times New Roman"/>
          <w:color w:val="000000" w:themeColor="text1"/>
          <w:sz w:val="24"/>
          <w:szCs w:val="24"/>
          <w:lang w:val="en-US"/>
        </w:rPr>
      </w:pPr>
      <w:r w:rsidRPr="00442867">
        <w:rPr>
          <w:rFonts w:ascii="Times New Roman" w:eastAsia="Times New Roman" w:hAnsi="Times New Roman" w:cs="Times New Roman"/>
          <w:color w:val="000000" w:themeColor="text1"/>
          <w:sz w:val="24"/>
          <w:szCs w:val="24"/>
          <w:lang w:val="uk-UA"/>
        </w:rPr>
        <w:br/>
        <w:t>  </w:t>
      </w:r>
    </w:p>
    <w:p w:rsidR="00663892" w:rsidRDefault="00663892" w:rsidP="00E47A3B">
      <w:pPr>
        <w:shd w:val="clear" w:color="auto" w:fill="FFFFFF"/>
        <w:spacing w:after="150" w:line="240" w:lineRule="auto"/>
        <w:rPr>
          <w:rFonts w:ascii="Times New Roman" w:eastAsia="Times New Roman" w:hAnsi="Times New Roman" w:cs="Times New Roman"/>
          <w:color w:val="000000" w:themeColor="text1"/>
          <w:sz w:val="24"/>
          <w:szCs w:val="24"/>
          <w:lang w:val="en-US"/>
        </w:rPr>
      </w:pPr>
    </w:p>
    <w:p w:rsidR="00663892" w:rsidRPr="00663892" w:rsidRDefault="00663892" w:rsidP="00E47A3B">
      <w:pPr>
        <w:shd w:val="clear" w:color="auto" w:fill="FFFFFF"/>
        <w:spacing w:after="150" w:line="240" w:lineRule="auto"/>
        <w:rPr>
          <w:rFonts w:ascii="Times New Roman" w:eastAsia="Times New Roman" w:hAnsi="Times New Roman" w:cs="Times New Roman"/>
          <w:color w:val="000000" w:themeColor="text1"/>
          <w:sz w:val="24"/>
          <w:szCs w:val="24"/>
          <w:lang w:val="en-US"/>
        </w:rPr>
      </w:pPr>
    </w:p>
    <w:p w:rsidR="00442867" w:rsidRPr="00442867" w:rsidRDefault="00442867" w:rsidP="00442867">
      <w:pPr>
        <w:shd w:val="clear" w:color="auto" w:fill="FFFFFF"/>
        <w:spacing w:after="150" w:line="240" w:lineRule="auto"/>
        <w:jc w:val="center"/>
        <w:rPr>
          <w:rFonts w:ascii="Times New Roman" w:eastAsia="Times New Roman" w:hAnsi="Times New Roman" w:cs="Times New Roman"/>
          <w:color w:val="000000" w:themeColor="text1"/>
          <w:sz w:val="24"/>
          <w:szCs w:val="24"/>
          <w:u w:val="single"/>
          <w:lang w:val="uk-UA"/>
        </w:rPr>
      </w:pPr>
      <w:r w:rsidRPr="00442867">
        <w:rPr>
          <w:rFonts w:ascii="Times New Roman" w:eastAsia="Times New Roman" w:hAnsi="Times New Roman" w:cs="Times New Roman"/>
          <w:b/>
          <w:bCs/>
          <w:color w:val="000000" w:themeColor="text1"/>
          <w:sz w:val="24"/>
          <w:szCs w:val="24"/>
          <w:u w:val="single"/>
          <w:lang w:val="uk-UA"/>
        </w:rPr>
        <w:lastRenderedPageBreak/>
        <w:t>ПОЛОЖЕННЯ</w:t>
      </w:r>
    </w:p>
    <w:p w:rsidR="00E47A3B" w:rsidRPr="00442867" w:rsidRDefault="00E47A3B" w:rsidP="00E47A3B">
      <w:pPr>
        <w:shd w:val="clear" w:color="auto" w:fill="FFFFFF"/>
        <w:spacing w:after="150" w:line="312" w:lineRule="atLeast"/>
        <w:jc w:val="center"/>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b/>
          <w:bCs/>
          <w:color w:val="000000" w:themeColor="text1"/>
          <w:sz w:val="24"/>
          <w:szCs w:val="24"/>
          <w:lang w:val="uk-UA"/>
        </w:rPr>
        <w:t>про інструктажі та перевірку знань з питань охорони праці в Путивльському районному суді Сумської області</w:t>
      </w:r>
    </w:p>
    <w:p w:rsidR="00E47A3B" w:rsidRPr="00442867" w:rsidRDefault="00E47A3B" w:rsidP="00E47A3B">
      <w:pPr>
        <w:shd w:val="clear" w:color="auto" w:fill="FFFFFF"/>
        <w:spacing w:after="150" w:line="312" w:lineRule="atLeast"/>
        <w:jc w:val="center"/>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b/>
          <w:bCs/>
          <w:color w:val="000000" w:themeColor="text1"/>
          <w:sz w:val="24"/>
          <w:szCs w:val="24"/>
          <w:lang w:val="uk-UA"/>
        </w:rPr>
        <w:t>1. Загальні положення</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1.1. Положення про інструктажі та перевірку знань з питань охорони праці розроблено відповідно до статті 18 Закону України «Про охорону праці».</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1.2. Положення встановлює види і порядок проведення інструктажів з питань охорони праці працівників суду.</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1.3. Працівники під час прийняття на роботу та за місцем праці повинні проходити інструктажі з питань охорони праці відповідно до порядку, встановленого в розділі 2 цього Положення.</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1.4. Організація своєчасного і якісного проведення інструктажів та перевірки знань з питань охорони праці в суді покладається на керівника апарату суду.</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1.5. Порядок  проходження працівниками інструктажів і перевірки знань визначається головою суду (наказом або відповідним положенням, що розробляється в суді і затверджується головою).</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1.6.  Допуск до роботи осіб, які не пройшли інструктажі або перевірку знань, забороняється.</w:t>
      </w:r>
    </w:p>
    <w:p w:rsidR="00E47A3B" w:rsidRPr="00442867" w:rsidRDefault="00E47A3B" w:rsidP="00E47A3B">
      <w:pPr>
        <w:shd w:val="clear" w:color="auto" w:fill="FFFFFF"/>
        <w:spacing w:after="150" w:line="240" w:lineRule="auto"/>
        <w:jc w:val="center"/>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b/>
          <w:bCs/>
          <w:color w:val="000000" w:themeColor="text1"/>
          <w:sz w:val="24"/>
          <w:szCs w:val="24"/>
          <w:lang w:val="uk-UA"/>
        </w:rPr>
        <w:t>2. Інструктажі з питань охорони праці</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2.1. За призначенням та часом проведення інструктажі поділяються на вступний, первинний, повторний, позаплановий та цільовий.</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2.2. Вступний інструктаж проводиться з усіма працівниками, які щойно прийняті на роботу  (постійну або тимчасову).</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Він проводиться на підставі діючих в суді правил, інструкцій та інших нормативних актів з питань охорони праці. Програма для проведення вступного інструктажу затверджується головою суду.</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2.3. Первинний інструктаж проводиться безпосередньо на робочому місці до початку виробничої діяльності працівника.</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Його повинні проходити:</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Усі новоприйняті на роботу (постійну чи тимчасову);</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Учні (студенти) під час виробничої практики.</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Програма для проведення первинного інструктажу затверджується головою суду.</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2.4. Перелік питань, з якими необхідно ознайомити працівників під час проведення вступного та первинного інструктажів, наведений у додатку № 1.</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2.5. Повторний інструктаж проводиться на робочому місці з усіма працівниками два рази на рік за переліком питань, з якими необхідно ознайомити працівників під час проведення вступного та первинного інструктажів (додаток № 1).</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2.6. Позаплановий інструктаж проводиться з працівниками на робочому місці:</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при введенні в дію нових або переглянутих нормативних актів про охорону праці, а також при внесенні змін та доповнень до них;</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lastRenderedPageBreak/>
        <w:t>- при зміні технологічного процесу, заміні або модернізації устаткування, приладів та інструментів, вихідної сировини, матеріалів та інших факторів, що впливають на стан охорони праці;</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при порушеннях працівниками вимог нормативних актів про охорону праці, що можуть призвести або призвели до травм, аварій, пожеж;</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при виявленні особами, які здійснюють державний нагляд і контроль за охороною праці, незнання вимог безпеки стосовно робіт, що виконуються працівником.</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2.7. Первинний, повторний та позаплановий інструктажі проводяться головою суду, що пройшов навчання і перевірку знань з питань охорони праці.</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2.8. Первинний, повторний та позаплановий інструктажі завершуються перевіркою знань, шляхом опитування. Перевірку здійснює особа, яка проводила інструктаж.</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2.9. Про проведення первинного та повторного інструктажів у спеціальному журналі робляться записи з підписами осіб, з якими проводився інструктаж, і тих, хто його проводив.</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2.10. Цільовий інструктаж проводиться з працівниками:</w:t>
      </w:r>
    </w:p>
    <w:p w:rsidR="00313F09" w:rsidRDefault="00E47A3B" w:rsidP="00313F09">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при виконанні разових робіт, не передбачених трудовою угодою;</w:t>
      </w:r>
    </w:p>
    <w:p w:rsidR="00663892" w:rsidRDefault="00663892" w:rsidP="00313F09">
      <w:pPr>
        <w:shd w:val="clear" w:color="auto" w:fill="FFFFFF"/>
        <w:spacing w:after="150" w:line="240" w:lineRule="auto"/>
        <w:ind w:left="2832" w:firstLine="708"/>
        <w:rPr>
          <w:rFonts w:ascii="Times New Roman" w:eastAsia="Times New Roman" w:hAnsi="Times New Roman" w:cs="Times New Roman"/>
          <w:b/>
          <w:bCs/>
          <w:color w:val="000000" w:themeColor="text1"/>
          <w:sz w:val="24"/>
          <w:szCs w:val="24"/>
          <w:u w:val="single"/>
          <w:lang w:val="en-US"/>
        </w:rPr>
      </w:pPr>
    </w:p>
    <w:p w:rsidR="00663892" w:rsidRDefault="00663892" w:rsidP="00313F09">
      <w:pPr>
        <w:shd w:val="clear" w:color="auto" w:fill="FFFFFF"/>
        <w:spacing w:after="150" w:line="240" w:lineRule="auto"/>
        <w:ind w:left="2832" w:firstLine="708"/>
        <w:rPr>
          <w:rFonts w:ascii="Times New Roman" w:eastAsia="Times New Roman" w:hAnsi="Times New Roman" w:cs="Times New Roman"/>
          <w:b/>
          <w:bCs/>
          <w:color w:val="000000" w:themeColor="text1"/>
          <w:sz w:val="24"/>
          <w:szCs w:val="24"/>
          <w:u w:val="single"/>
          <w:lang w:val="en-US"/>
        </w:rPr>
      </w:pPr>
    </w:p>
    <w:p w:rsidR="00663892" w:rsidRDefault="00663892" w:rsidP="00313F09">
      <w:pPr>
        <w:shd w:val="clear" w:color="auto" w:fill="FFFFFF"/>
        <w:spacing w:after="150" w:line="240" w:lineRule="auto"/>
        <w:ind w:left="2832" w:firstLine="708"/>
        <w:rPr>
          <w:rFonts w:ascii="Times New Roman" w:eastAsia="Times New Roman" w:hAnsi="Times New Roman" w:cs="Times New Roman"/>
          <w:b/>
          <w:bCs/>
          <w:color w:val="000000" w:themeColor="text1"/>
          <w:sz w:val="24"/>
          <w:szCs w:val="24"/>
          <w:u w:val="single"/>
          <w:lang w:val="en-US"/>
        </w:rPr>
      </w:pPr>
    </w:p>
    <w:p w:rsidR="00663892" w:rsidRDefault="00663892" w:rsidP="00313F09">
      <w:pPr>
        <w:shd w:val="clear" w:color="auto" w:fill="FFFFFF"/>
        <w:spacing w:after="150" w:line="240" w:lineRule="auto"/>
        <w:ind w:left="2832" w:firstLine="708"/>
        <w:rPr>
          <w:rFonts w:ascii="Times New Roman" w:eastAsia="Times New Roman" w:hAnsi="Times New Roman" w:cs="Times New Roman"/>
          <w:b/>
          <w:bCs/>
          <w:color w:val="000000" w:themeColor="text1"/>
          <w:sz w:val="24"/>
          <w:szCs w:val="24"/>
          <w:u w:val="single"/>
          <w:lang w:val="en-US"/>
        </w:rPr>
      </w:pPr>
    </w:p>
    <w:p w:rsidR="00663892" w:rsidRDefault="00663892" w:rsidP="00313F09">
      <w:pPr>
        <w:shd w:val="clear" w:color="auto" w:fill="FFFFFF"/>
        <w:spacing w:after="150" w:line="240" w:lineRule="auto"/>
        <w:ind w:left="2832" w:firstLine="708"/>
        <w:rPr>
          <w:rFonts w:ascii="Times New Roman" w:eastAsia="Times New Roman" w:hAnsi="Times New Roman" w:cs="Times New Roman"/>
          <w:b/>
          <w:bCs/>
          <w:color w:val="000000" w:themeColor="text1"/>
          <w:sz w:val="24"/>
          <w:szCs w:val="24"/>
          <w:u w:val="single"/>
          <w:lang w:val="en-US"/>
        </w:rPr>
      </w:pPr>
    </w:p>
    <w:p w:rsidR="00663892" w:rsidRDefault="00663892" w:rsidP="00313F09">
      <w:pPr>
        <w:shd w:val="clear" w:color="auto" w:fill="FFFFFF"/>
        <w:spacing w:after="150" w:line="240" w:lineRule="auto"/>
        <w:ind w:left="2832" w:firstLine="708"/>
        <w:rPr>
          <w:rFonts w:ascii="Times New Roman" w:eastAsia="Times New Roman" w:hAnsi="Times New Roman" w:cs="Times New Roman"/>
          <w:b/>
          <w:bCs/>
          <w:color w:val="000000" w:themeColor="text1"/>
          <w:sz w:val="24"/>
          <w:szCs w:val="24"/>
          <w:u w:val="single"/>
          <w:lang w:val="en-US"/>
        </w:rPr>
      </w:pPr>
    </w:p>
    <w:p w:rsidR="00663892" w:rsidRDefault="00663892" w:rsidP="00313F09">
      <w:pPr>
        <w:shd w:val="clear" w:color="auto" w:fill="FFFFFF"/>
        <w:spacing w:after="150" w:line="240" w:lineRule="auto"/>
        <w:ind w:left="2832" w:firstLine="708"/>
        <w:rPr>
          <w:rFonts w:ascii="Times New Roman" w:eastAsia="Times New Roman" w:hAnsi="Times New Roman" w:cs="Times New Roman"/>
          <w:b/>
          <w:bCs/>
          <w:color w:val="000000" w:themeColor="text1"/>
          <w:sz w:val="24"/>
          <w:szCs w:val="24"/>
          <w:u w:val="single"/>
          <w:lang w:val="en-US"/>
        </w:rPr>
      </w:pPr>
    </w:p>
    <w:p w:rsidR="00663892" w:rsidRDefault="00663892" w:rsidP="00313F09">
      <w:pPr>
        <w:shd w:val="clear" w:color="auto" w:fill="FFFFFF"/>
        <w:spacing w:after="150" w:line="240" w:lineRule="auto"/>
        <w:ind w:left="2832" w:firstLine="708"/>
        <w:rPr>
          <w:rFonts w:ascii="Times New Roman" w:eastAsia="Times New Roman" w:hAnsi="Times New Roman" w:cs="Times New Roman"/>
          <w:b/>
          <w:bCs/>
          <w:color w:val="000000" w:themeColor="text1"/>
          <w:sz w:val="24"/>
          <w:szCs w:val="24"/>
          <w:u w:val="single"/>
          <w:lang w:val="en-US"/>
        </w:rPr>
      </w:pPr>
    </w:p>
    <w:p w:rsidR="00663892" w:rsidRDefault="00663892" w:rsidP="00313F09">
      <w:pPr>
        <w:shd w:val="clear" w:color="auto" w:fill="FFFFFF"/>
        <w:spacing w:after="150" w:line="240" w:lineRule="auto"/>
        <w:ind w:left="2832" w:firstLine="708"/>
        <w:rPr>
          <w:rFonts w:ascii="Times New Roman" w:eastAsia="Times New Roman" w:hAnsi="Times New Roman" w:cs="Times New Roman"/>
          <w:b/>
          <w:bCs/>
          <w:color w:val="000000" w:themeColor="text1"/>
          <w:sz w:val="24"/>
          <w:szCs w:val="24"/>
          <w:u w:val="single"/>
          <w:lang w:val="en-US"/>
        </w:rPr>
      </w:pPr>
    </w:p>
    <w:p w:rsidR="00663892" w:rsidRDefault="00663892" w:rsidP="00313F09">
      <w:pPr>
        <w:shd w:val="clear" w:color="auto" w:fill="FFFFFF"/>
        <w:spacing w:after="150" w:line="240" w:lineRule="auto"/>
        <w:ind w:left="2832" w:firstLine="708"/>
        <w:rPr>
          <w:rFonts w:ascii="Times New Roman" w:eastAsia="Times New Roman" w:hAnsi="Times New Roman" w:cs="Times New Roman"/>
          <w:b/>
          <w:bCs/>
          <w:color w:val="000000" w:themeColor="text1"/>
          <w:sz w:val="24"/>
          <w:szCs w:val="24"/>
          <w:u w:val="single"/>
          <w:lang w:val="en-US"/>
        </w:rPr>
      </w:pPr>
    </w:p>
    <w:p w:rsidR="00663892" w:rsidRDefault="00663892" w:rsidP="00313F09">
      <w:pPr>
        <w:shd w:val="clear" w:color="auto" w:fill="FFFFFF"/>
        <w:spacing w:after="150" w:line="240" w:lineRule="auto"/>
        <w:ind w:left="2832" w:firstLine="708"/>
        <w:rPr>
          <w:rFonts w:ascii="Times New Roman" w:eastAsia="Times New Roman" w:hAnsi="Times New Roman" w:cs="Times New Roman"/>
          <w:b/>
          <w:bCs/>
          <w:color w:val="000000" w:themeColor="text1"/>
          <w:sz w:val="24"/>
          <w:szCs w:val="24"/>
          <w:u w:val="single"/>
          <w:lang w:val="en-US"/>
        </w:rPr>
      </w:pPr>
    </w:p>
    <w:p w:rsidR="00663892" w:rsidRDefault="00663892" w:rsidP="00313F09">
      <w:pPr>
        <w:shd w:val="clear" w:color="auto" w:fill="FFFFFF"/>
        <w:spacing w:after="150" w:line="240" w:lineRule="auto"/>
        <w:ind w:left="2832" w:firstLine="708"/>
        <w:rPr>
          <w:rFonts w:ascii="Times New Roman" w:eastAsia="Times New Roman" w:hAnsi="Times New Roman" w:cs="Times New Roman"/>
          <w:b/>
          <w:bCs/>
          <w:color w:val="000000" w:themeColor="text1"/>
          <w:sz w:val="24"/>
          <w:szCs w:val="24"/>
          <w:u w:val="single"/>
          <w:lang w:val="en-US"/>
        </w:rPr>
      </w:pPr>
    </w:p>
    <w:p w:rsidR="00663892" w:rsidRDefault="00663892" w:rsidP="00313F09">
      <w:pPr>
        <w:shd w:val="clear" w:color="auto" w:fill="FFFFFF"/>
        <w:spacing w:after="150" w:line="240" w:lineRule="auto"/>
        <w:ind w:left="2832" w:firstLine="708"/>
        <w:rPr>
          <w:rFonts w:ascii="Times New Roman" w:eastAsia="Times New Roman" w:hAnsi="Times New Roman" w:cs="Times New Roman"/>
          <w:b/>
          <w:bCs/>
          <w:color w:val="000000" w:themeColor="text1"/>
          <w:sz w:val="24"/>
          <w:szCs w:val="24"/>
          <w:u w:val="single"/>
          <w:lang w:val="en-US"/>
        </w:rPr>
      </w:pPr>
    </w:p>
    <w:p w:rsidR="00663892" w:rsidRDefault="00663892" w:rsidP="00313F09">
      <w:pPr>
        <w:shd w:val="clear" w:color="auto" w:fill="FFFFFF"/>
        <w:spacing w:after="150" w:line="240" w:lineRule="auto"/>
        <w:ind w:left="2832" w:firstLine="708"/>
        <w:rPr>
          <w:rFonts w:ascii="Times New Roman" w:eastAsia="Times New Roman" w:hAnsi="Times New Roman" w:cs="Times New Roman"/>
          <w:b/>
          <w:bCs/>
          <w:color w:val="000000" w:themeColor="text1"/>
          <w:sz w:val="24"/>
          <w:szCs w:val="24"/>
          <w:u w:val="single"/>
          <w:lang w:val="en-US"/>
        </w:rPr>
      </w:pPr>
    </w:p>
    <w:p w:rsidR="00663892" w:rsidRDefault="00663892" w:rsidP="00313F09">
      <w:pPr>
        <w:shd w:val="clear" w:color="auto" w:fill="FFFFFF"/>
        <w:spacing w:after="150" w:line="240" w:lineRule="auto"/>
        <w:ind w:left="2832" w:firstLine="708"/>
        <w:rPr>
          <w:rFonts w:ascii="Times New Roman" w:eastAsia="Times New Roman" w:hAnsi="Times New Roman" w:cs="Times New Roman"/>
          <w:b/>
          <w:bCs/>
          <w:color w:val="000000" w:themeColor="text1"/>
          <w:sz w:val="24"/>
          <w:szCs w:val="24"/>
          <w:u w:val="single"/>
          <w:lang w:val="en-US"/>
        </w:rPr>
      </w:pPr>
    </w:p>
    <w:p w:rsidR="00663892" w:rsidRDefault="00663892" w:rsidP="00313F09">
      <w:pPr>
        <w:shd w:val="clear" w:color="auto" w:fill="FFFFFF"/>
        <w:spacing w:after="150" w:line="240" w:lineRule="auto"/>
        <w:ind w:left="2832" w:firstLine="708"/>
        <w:rPr>
          <w:rFonts w:ascii="Times New Roman" w:eastAsia="Times New Roman" w:hAnsi="Times New Roman" w:cs="Times New Roman"/>
          <w:b/>
          <w:bCs/>
          <w:color w:val="000000" w:themeColor="text1"/>
          <w:sz w:val="24"/>
          <w:szCs w:val="24"/>
          <w:u w:val="single"/>
          <w:lang w:val="en-US"/>
        </w:rPr>
      </w:pPr>
    </w:p>
    <w:p w:rsidR="00663892" w:rsidRDefault="00663892" w:rsidP="00313F09">
      <w:pPr>
        <w:shd w:val="clear" w:color="auto" w:fill="FFFFFF"/>
        <w:spacing w:after="150" w:line="240" w:lineRule="auto"/>
        <w:ind w:left="2832" w:firstLine="708"/>
        <w:rPr>
          <w:rFonts w:ascii="Times New Roman" w:eastAsia="Times New Roman" w:hAnsi="Times New Roman" w:cs="Times New Roman"/>
          <w:b/>
          <w:bCs/>
          <w:color w:val="000000" w:themeColor="text1"/>
          <w:sz w:val="24"/>
          <w:szCs w:val="24"/>
          <w:u w:val="single"/>
          <w:lang w:val="en-US"/>
        </w:rPr>
      </w:pPr>
    </w:p>
    <w:p w:rsidR="00663892" w:rsidRDefault="00663892" w:rsidP="00313F09">
      <w:pPr>
        <w:shd w:val="clear" w:color="auto" w:fill="FFFFFF"/>
        <w:spacing w:after="150" w:line="240" w:lineRule="auto"/>
        <w:ind w:left="2832" w:firstLine="708"/>
        <w:rPr>
          <w:rFonts w:ascii="Times New Roman" w:eastAsia="Times New Roman" w:hAnsi="Times New Roman" w:cs="Times New Roman"/>
          <w:b/>
          <w:bCs/>
          <w:color w:val="000000" w:themeColor="text1"/>
          <w:sz w:val="24"/>
          <w:szCs w:val="24"/>
          <w:u w:val="single"/>
          <w:lang w:val="en-US"/>
        </w:rPr>
      </w:pPr>
    </w:p>
    <w:p w:rsidR="00663892" w:rsidRDefault="00663892" w:rsidP="00313F09">
      <w:pPr>
        <w:shd w:val="clear" w:color="auto" w:fill="FFFFFF"/>
        <w:spacing w:after="150" w:line="240" w:lineRule="auto"/>
        <w:ind w:left="2832" w:firstLine="708"/>
        <w:rPr>
          <w:rFonts w:ascii="Times New Roman" w:eastAsia="Times New Roman" w:hAnsi="Times New Roman" w:cs="Times New Roman"/>
          <w:b/>
          <w:bCs/>
          <w:color w:val="000000" w:themeColor="text1"/>
          <w:sz w:val="24"/>
          <w:szCs w:val="24"/>
          <w:u w:val="single"/>
          <w:lang w:val="en-US"/>
        </w:rPr>
      </w:pPr>
    </w:p>
    <w:p w:rsidR="00663892" w:rsidRDefault="00663892" w:rsidP="00313F09">
      <w:pPr>
        <w:shd w:val="clear" w:color="auto" w:fill="FFFFFF"/>
        <w:spacing w:after="150" w:line="240" w:lineRule="auto"/>
        <w:ind w:left="2832" w:firstLine="708"/>
        <w:rPr>
          <w:rFonts w:ascii="Times New Roman" w:eastAsia="Times New Roman" w:hAnsi="Times New Roman" w:cs="Times New Roman"/>
          <w:b/>
          <w:bCs/>
          <w:color w:val="000000" w:themeColor="text1"/>
          <w:sz w:val="24"/>
          <w:szCs w:val="24"/>
          <w:u w:val="single"/>
          <w:lang w:val="en-US"/>
        </w:rPr>
      </w:pPr>
    </w:p>
    <w:p w:rsidR="00663892" w:rsidRDefault="00663892" w:rsidP="00313F09">
      <w:pPr>
        <w:shd w:val="clear" w:color="auto" w:fill="FFFFFF"/>
        <w:spacing w:after="150" w:line="240" w:lineRule="auto"/>
        <w:ind w:left="2832" w:firstLine="708"/>
        <w:rPr>
          <w:rFonts w:ascii="Times New Roman" w:eastAsia="Times New Roman" w:hAnsi="Times New Roman" w:cs="Times New Roman"/>
          <w:b/>
          <w:bCs/>
          <w:color w:val="000000" w:themeColor="text1"/>
          <w:sz w:val="24"/>
          <w:szCs w:val="24"/>
          <w:u w:val="single"/>
          <w:lang w:val="en-US"/>
        </w:rPr>
      </w:pPr>
    </w:p>
    <w:p w:rsidR="00E47A3B" w:rsidRPr="00313F09" w:rsidRDefault="00442867" w:rsidP="00313F09">
      <w:pPr>
        <w:shd w:val="clear" w:color="auto" w:fill="FFFFFF"/>
        <w:spacing w:after="150" w:line="240" w:lineRule="auto"/>
        <w:ind w:left="2832" w:firstLine="708"/>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b/>
          <w:bCs/>
          <w:color w:val="000000" w:themeColor="text1"/>
          <w:sz w:val="24"/>
          <w:szCs w:val="24"/>
          <w:u w:val="single"/>
          <w:lang w:val="uk-UA"/>
        </w:rPr>
        <w:lastRenderedPageBreak/>
        <w:t>ІНСТРУКЦІ</w:t>
      </w:r>
      <w:r w:rsidR="00E47A3B" w:rsidRPr="00442867">
        <w:rPr>
          <w:rFonts w:ascii="Times New Roman" w:eastAsia="Times New Roman" w:hAnsi="Times New Roman" w:cs="Times New Roman"/>
          <w:b/>
          <w:bCs/>
          <w:color w:val="000000" w:themeColor="text1"/>
          <w:sz w:val="24"/>
          <w:szCs w:val="24"/>
          <w:u w:val="single"/>
          <w:lang w:val="uk-UA"/>
        </w:rPr>
        <w:t>Я</w:t>
      </w:r>
    </w:p>
    <w:p w:rsidR="00E47A3B" w:rsidRPr="00442867" w:rsidRDefault="00E47A3B" w:rsidP="00E47A3B">
      <w:pPr>
        <w:shd w:val="clear" w:color="auto" w:fill="FFFFFF"/>
        <w:spacing w:after="150" w:line="240" w:lineRule="auto"/>
        <w:jc w:val="center"/>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b/>
          <w:bCs/>
          <w:color w:val="000000" w:themeColor="text1"/>
          <w:sz w:val="24"/>
          <w:szCs w:val="24"/>
          <w:lang w:val="uk-UA"/>
        </w:rPr>
        <w:t>з охорони праці при користуванні електропобутовими приладами в Путивльському районному суді Сумської області</w:t>
      </w:r>
    </w:p>
    <w:p w:rsidR="00E47A3B" w:rsidRPr="00442867" w:rsidRDefault="00E47A3B" w:rsidP="00E47A3B">
      <w:pPr>
        <w:shd w:val="clear" w:color="auto" w:fill="FFFFFF"/>
        <w:spacing w:after="150" w:line="240" w:lineRule="auto"/>
        <w:jc w:val="center"/>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b/>
          <w:bCs/>
          <w:color w:val="000000" w:themeColor="text1"/>
          <w:sz w:val="24"/>
          <w:szCs w:val="24"/>
          <w:lang w:val="uk-UA"/>
        </w:rPr>
        <w:t> 1. Загальні положення</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1.1 Дія інструкції поширюється на всіх працівників Путивльського районного суду Сумської області.</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1.2 Кожен працівник повинен бути проінструктованим по електробезпеці при користуванні електропобутовими приладами з записом в «Журналі інструктажу з питань охорони праці»  з підписами як інструктую чого так і інструктує мого.</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xml:space="preserve">1.3 При безпосередньому стиканні людини з струмоведучими частинами </w:t>
      </w:r>
      <w:proofErr w:type="spellStart"/>
      <w:r w:rsidRPr="00442867">
        <w:rPr>
          <w:rFonts w:ascii="Times New Roman" w:eastAsia="Times New Roman" w:hAnsi="Times New Roman" w:cs="Times New Roman"/>
          <w:color w:val="000000" w:themeColor="text1"/>
          <w:sz w:val="24"/>
          <w:szCs w:val="24"/>
          <w:lang w:val="uk-UA"/>
        </w:rPr>
        <w:t>електроспоживачів</w:t>
      </w:r>
      <w:proofErr w:type="spellEnd"/>
      <w:r w:rsidRPr="00442867">
        <w:rPr>
          <w:rFonts w:ascii="Times New Roman" w:eastAsia="Times New Roman" w:hAnsi="Times New Roman" w:cs="Times New Roman"/>
          <w:color w:val="000000" w:themeColor="text1"/>
          <w:sz w:val="24"/>
          <w:szCs w:val="24"/>
          <w:lang w:val="uk-UA"/>
        </w:rPr>
        <w:t xml:space="preserve"> під  напругою, виникає небезпека ураження її організму електрострумом, тому що тіло людини має здібність проводити електричний струм.</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1.4 Важливим фактором, визначаючим наслідки ураження електричним струмом є: вид струму (перемінний чи постійний), частота (при перемінному струмі), величина струму (чи напруга), тривалість дії, шлях проходження струму через тіло людини, фізичний і технічний стан людини в момент дії на його організм електричного струму (опір тіла людини).</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1.5 Найбільш небезпечним для людини є перемінний струм з частотою 50-500 Гц.</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1.6 Величина опору різних органів тіла людини при вологій, брудній, пошкодженій шкірі різко знижається.</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1.7 Опір організму дії струму залежить від фізичного і психологічного стану людини і різко понижується, якщо людина голодна, нездорова, втомлена, в нетверезому стані. При цьому різко підвищується імовірність тяжкого ураження.</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1.8 Наслідок травми залежить від площі ураження і місця дотику. При одній і тій же напрузі в залежності від місця дотику в одних випадках люди зразу гинуть, в інших можуть тільки злякатися чи отримати легку травму.</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1.9 Виходячи з вище згаданого необхідно постійно пам’ятати, що електричний струм приховує в собі певну небезпеку, якщо ним невміло користуватися.</w:t>
      </w:r>
    </w:p>
    <w:p w:rsidR="00E47A3B" w:rsidRPr="00442867" w:rsidRDefault="00E47A3B" w:rsidP="00E47A3B">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Електричний струм небезпечний тим, що його дія на організм людини може викликати порушення серцевої діяльності, зупинку дихання, шоковий стан, опіки, а нерідко закінчується смертю. Внаслідок цього користування електропобутовими приладами вимагає особливої уваги та обережності від людини.</w:t>
      </w:r>
    </w:p>
    <w:p w:rsidR="00E47A3B" w:rsidRPr="00442867" w:rsidRDefault="00E47A3B" w:rsidP="00E47A3B">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Ураження електричним струмом суттєво відрізняється від інших травм. При ураженні електричним струмом розрізнюють: електричні удари, коли струмом уражається весь організм, і електротравми , коли отримують місцеві зовнішні та внутрішні ураження тіла – опіки.</w:t>
      </w:r>
    </w:p>
    <w:p w:rsidR="00E47A3B" w:rsidRPr="00442867" w:rsidRDefault="00E47A3B" w:rsidP="00E47A3B">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При електричному ударі, коли струм проходить крізь тіло людини, у більшості випадків спочатку порушується дихання, а серце продовжує працювати з порушенням свого ритму, після чого може статися його зупинка, а потім смерть.</w:t>
      </w:r>
    </w:p>
    <w:p w:rsidR="00E47A3B" w:rsidRPr="00442867" w:rsidRDefault="00E47A3B" w:rsidP="00E47A3B">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xml:space="preserve">Електричні опіки тіла можуть бути отримані як при проходженні електричного струму через тіло людини, так і від іскор вольтової дуги при умовах короткого замикання, наприклад, при заміні зіпсованих електрозапобіжників, при випадковому замиканні різних електричних фаз металевими предметами або у випадку несправної ізоляції живлячих проводів і т. інше. При цьому опік може виявлятися почервонінням шкіри та утворення на </w:t>
      </w:r>
      <w:r w:rsidRPr="00442867">
        <w:rPr>
          <w:rFonts w:ascii="Times New Roman" w:eastAsia="Times New Roman" w:hAnsi="Times New Roman" w:cs="Times New Roman"/>
          <w:color w:val="000000" w:themeColor="text1"/>
          <w:sz w:val="24"/>
          <w:szCs w:val="24"/>
          <w:lang w:val="uk-UA"/>
        </w:rPr>
        <w:lastRenderedPageBreak/>
        <w:t xml:space="preserve">ній пухирів, а іноді може викликати глибоке пошкодження тканин і навіть </w:t>
      </w:r>
      <w:proofErr w:type="spellStart"/>
      <w:r w:rsidRPr="00442867">
        <w:rPr>
          <w:rFonts w:ascii="Times New Roman" w:eastAsia="Times New Roman" w:hAnsi="Times New Roman" w:cs="Times New Roman"/>
          <w:color w:val="000000" w:themeColor="text1"/>
          <w:sz w:val="24"/>
          <w:szCs w:val="24"/>
          <w:lang w:val="uk-UA"/>
        </w:rPr>
        <w:t>обвуглення</w:t>
      </w:r>
      <w:proofErr w:type="spellEnd"/>
      <w:r w:rsidRPr="00442867">
        <w:rPr>
          <w:rFonts w:ascii="Times New Roman" w:eastAsia="Times New Roman" w:hAnsi="Times New Roman" w:cs="Times New Roman"/>
          <w:color w:val="000000" w:themeColor="text1"/>
          <w:sz w:val="24"/>
          <w:szCs w:val="24"/>
          <w:lang w:val="uk-UA"/>
        </w:rPr>
        <w:t xml:space="preserve"> кісток.  </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xml:space="preserve">1.10. Аби уникнути ураження електричним струмом при користуванні побутовими та промисловими електроприводами (далі </w:t>
      </w:r>
      <w:proofErr w:type="spellStart"/>
      <w:r w:rsidRPr="00442867">
        <w:rPr>
          <w:rFonts w:ascii="Times New Roman" w:eastAsia="Times New Roman" w:hAnsi="Times New Roman" w:cs="Times New Roman"/>
          <w:color w:val="000000" w:themeColor="text1"/>
          <w:sz w:val="24"/>
          <w:szCs w:val="24"/>
          <w:lang w:val="uk-UA"/>
        </w:rPr>
        <w:t>електроспоживачами</w:t>
      </w:r>
      <w:proofErr w:type="spellEnd"/>
      <w:r w:rsidRPr="00442867">
        <w:rPr>
          <w:rFonts w:ascii="Times New Roman" w:eastAsia="Times New Roman" w:hAnsi="Times New Roman" w:cs="Times New Roman"/>
          <w:color w:val="000000" w:themeColor="text1"/>
          <w:sz w:val="24"/>
          <w:szCs w:val="24"/>
          <w:lang w:val="uk-UA"/>
        </w:rPr>
        <w:t xml:space="preserve">) на виробництві (холодильники, телевізори, комп’ютери, обігрівачі, кондиціонери, праски, електропідігрівачі води і </w:t>
      </w:r>
      <w:proofErr w:type="spellStart"/>
      <w:r w:rsidRPr="00442867">
        <w:rPr>
          <w:rFonts w:ascii="Times New Roman" w:eastAsia="Times New Roman" w:hAnsi="Times New Roman" w:cs="Times New Roman"/>
          <w:color w:val="000000" w:themeColor="text1"/>
          <w:sz w:val="24"/>
          <w:szCs w:val="24"/>
          <w:lang w:val="uk-UA"/>
        </w:rPr>
        <w:t>т.і</w:t>
      </w:r>
      <w:proofErr w:type="spellEnd"/>
      <w:r w:rsidRPr="00442867">
        <w:rPr>
          <w:rFonts w:ascii="Times New Roman" w:eastAsia="Times New Roman" w:hAnsi="Times New Roman" w:cs="Times New Roman"/>
          <w:color w:val="000000" w:themeColor="text1"/>
          <w:sz w:val="24"/>
          <w:szCs w:val="24"/>
          <w:lang w:val="uk-UA"/>
        </w:rPr>
        <w:t>.) слід дотримуватись правил:</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xml:space="preserve">1.10.1. Користуватися </w:t>
      </w:r>
      <w:proofErr w:type="spellStart"/>
      <w:r w:rsidRPr="00442867">
        <w:rPr>
          <w:rFonts w:ascii="Times New Roman" w:eastAsia="Times New Roman" w:hAnsi="Times New Roman" w:cs="Times New Roman"/>
          <w:color w:val="000000" w:themeColor="text1"/>
          <w:sz w:val="24"/>
          <w:szCs w:val="24"/>
          <w:lang w:val="uk-UA"/>
        </w:rPr>
        <w:t>електроспоживачами</w:t>
      </w:r>
      <w:proofErr w:type="spellEnd"/>
      <w:r w:rsidRPr="00442867">
        <w:rPr>
          <w:rFonts w:ascii="Times New Roman" w:eastAsia="Times New Roman" w:hAnsi="Times New Roman" w:cs="Times New Roman"/>
          <w:color w:val="000000" w:themeColor="text1"/>
          <w:sz w:val="24"/>
          <w:szCs w:val="24"/>
          <w:lang w:val="uk-UA"/>
        </w:rPr>
        <w:t>, шнури яких мають триполюсну вилку з попереджуючим включенням заземлюючого (</w:t>
      </w:r>
      <w:proofErr w:type="spellStart"/>
      <w:r w:rsidRPr="00442867">
        <w:rPr>
          <w:rFonts w:ascii="Times New Roman" w:eastAsia="Times New Roman" w:hAnsi="Times New Roman" w:cs="Times New Roman"/>
          <w:color w:val="000000" w:themeColor="text1"/>
          <w:sz w:val="24"/>
          <w:szCs w:val="24"/>
          <w:lang w:val="uk-UA"/>
        </w:rPr>
        <w:t>зануляючого</w:t>
      </w:r>
      <w:proofErr w:type="spellEnd"/>
      <w:r w:rsidRPr="00442867">
        <w:rPr>
          <w:rFonts w:ascii="Times New Roman" w:eastAsia="Times New Roman" w:hAnsi="Times New Roman" w:cs="Times New Roman"/>
          <w:color w:val="000000" w:themeColor="text1"/>
          <w:sz w:val="24"/>
          <w:szCs w:val="24"/>
          <w:lang w:val="uk-UA"/>
        </w:rPr>
        <w:t>) проводу.</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xml:space="preserve">1.10.2. Не вмикати в електромережу </w:t>
      </w:r>
      <w:proofErr w:type="spellStart"/>
      <w:r w:rsidRPr="00442867">
        <w:rPr>
          <w:rFonts w:ascii="Times New Roman" w:eastAsia="Times New Roman" w:hAnsi="Times New Roman" w:cs="Times New Roman"/>
          <w:color w:val="000000" w:themeColor="text1"/>
          <w:sz w:val="24"/>
          <w:szCs w:val="24"/>
          <w:lang w:val="uk-UA"/>
        </w:rPr>
        <w:t>електроспоживачі</w:t>
      </w:r>
      <w:proofErr w:type="spellEnd"/>
      <w:r w:rsidRPr="00442867">
        <w:rPr>
          <w:rFonts w:ascii="Times New Roman" w:eastAsia="Times New Roman" w:hAnsi="Times New Roman" w:cs="Times New Roman"/>
          <w:color w:val="000000" w:themeColor="text1"/>
          <w:sz w:val="24"/>
          <w:szCs w:val="24"/>
          <w:lang w:val="uk-UA"/>
        </w:rPr>
        <w:t>, шнури живлення яких мають пошкоджену ізоляцію.</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xml:space="preserve">1.10.3. Не вмикати в електромережу </w:t>
      </w:r>
      <w:proofErr w:type="spellStart"/>
      <w:r w:rsidRPr="00442867">
        <w:rPr>
          <w:rFonts w:ascii="Times New Roman" w:eastAsia="Times New Roman" w:hAnsi="Times New Roman" w:cs="Times New Roman"/>
          <w:color w:val="000000" w:themeColor="text1"/>
          <w:sz w:val="24"/>
          <w:szCs w:val="24"/>
          <w:lang w:val="uk-UA"/>
        </w:rPr>
        <w:t>електроспоживачі</w:t>
      </w:r>
      <w:proofErr w:type="spellEnd"/>
      <w:r w:rsidRPr="00442867">
        <w:rPr>
          <w:rFonts w:ascii="Times New Roman" w:eastAsia="Times New Roman" w:hAnsi="Times New Roman" w:cs="Times New Roman"/>
          <w:color w:val="000000" w:themeColor="text1"/>
          <w:sz w:val="24"/>
          <w:szCs w:val="24"/>
          <w:lang w:val="uk-UA"/>
        </w:rPr>
        <w:t>, які мають пошкодження або ненадійно з’єднані з електрошнуром живлення, вилками, розетками та подовжувачами.</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xml:space="preserve">1.10.4. Не вмикати </w:t>
      </w:r>
      <w:proofErr w:type="spellStart"/>
      <w:r w:rsidRPr="00442867">
        <w:rPr>
          <w:rFonts w:ascii="Times New Roman" w:eastAsia="Times New Roman" w:hAnsi="Times New Roman" w:cs="Times New Roman"/>
          <w:color w:val="000000" w:themeColor="text1"/>
          <w:sz w:val="24"/>
          <w:szCs w:val="24"/>
          <w:lang w:val="uk-UA"/>
        </w:rPr>
        <w:t>електроспоживачі</w:t>
      </w:r>
      <w:proofErr w:type="spellEnd"/>
      <w:r w:rsidRPr="00442867">
        <w:rPr>
          <w:rFonts w:ascii="Times New Roman" w:eastAsia="Times New Roman" w:hAnsi="Times New Roman" w:cs="Times New Roman"/>
          <w:color w:val="000000" w:themeColor="text1"/>
          <w:sz w:val="24"/>
          <w:szCs w:val="24"/>
          <w:lang w:val="uk-UA"/>
        </w:rPr>
        <w:t xml:space="preserve"> в розетки, які не мають захисних направляючих.</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1.10.5. Не користуватися пошкодженими розетками, відгалужу вальними та з’єднувальними коробками, вимикачами та іншою електроарматурою, а також електролампами, скло яких має сліди затемнення або випинання.</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1.10.6. Не користуватися саморобними подовжувачами, які не відповідають вимогам ПУЕ, що пред’являються до переносних електропроводок.</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1.10.7. Не застосовувати для опалення приміщень нестандартного (саморобного) електронагрівального обладнання або ламп розжарювання.</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xml:space="preserve">1.10.8 При користуванні </w:t>
      </w:r>
      <w:proofErr w:type="spellStart"/>
      <w:r w:rsidRPr="00442867">
        <w:rPr>
          <w:rFonts w:ascii="Times New Roman" w:eastAsia="Times New Roman" w:hAnsi="Times New Roman" w:cs="Times New Roman"/>
          <w:color w:val="000000" w:themeColor="text1"/>
          <w:sz w:val="24"/>
          <w:szCs w:val="24"/>
          <w:lang w:val="uk-UA"/>
        </w:rPr>
        <w:t>електроспоживачами</w:t>
      </w:r>
      <w:proofErr w:type="spellEnd"/>
      <w:r w:rsidRPr="00442867">
        <w:rPr>
          <w:rFonts w:ascii="Times New Roman" w:eastAsia="Times New Roman" w:hAnsi="Times New Roman" w:cs="Times New Roman"/>
          <w:color w:val="000000" w:themeColor="text1"/>
          <w:sz w:val="24"/>
          <w:szCs w:val="24"/>
          <w:lang w:val="uk-UA"/>
        </w:rPr>
        <w:t xml:space="preserve">, які мають окремий самостійний провід заземлення, перед включенням його в електромережу перевірити наявність та надійність приєднаного </w:t>
      </w:r>
      <w:proofErr w:type="spellStart"/>
      <w:r w:rsidRPr="00442867">
        <w:rPr>
          <w:rFonts w:ascii="Times New Roman" w:eastAsia="Times New Roman" w:hAnsi="Times New Roman" w:cs="Times New Roman"/>
          <w:color w:val="000000" w:themeColor="text1"/>
          <w:sz w:val="24"/>
          <w:szCs w:val="24"/>
          <w:lang w:val="uk-UA"/>
        </w:rPr>
        <w:t>заземляючого</w:t>
      </w:r>
      <w:proofErr w:type="spellEnd"/>
      <w:r w:rsidRPr="00442867">
        <w:rPr>
          <w:rFonts w:ascii="Times New Roman" w:eastAsia="Times New Roman" w:hAnsi="Times New Roman" w:cs="Times New Roman"/>
          <w:color w:val="000000" w:themeColor="text1"/>
          <w:sz w:val="24"/>
          <w:szCs w:val="24"/>
          <w:lang w:val="uk-UA"/>
        </w:rPr>
        <w:t xml:space="preserve"> проводу до відповідних клем.</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xml:space="preserve">1.10.9. По можливості, уникати доторкання руками до металевих частин </w:t>
      </w:r>
      <w:proofErr w:type="spellStart"/>
      <w:r w:rsidRPr="00442867">
        <w:rPr>
          <w:rFonts w:ascii="Times New Roman" w:eastAsia="Times New Roman" w:hAnsi="Times New Roman" w:cs="Times New Roman"/>
          <w:color w:val="000000" w:themeColor="text1"/>
          <w:sz w:val="24"/>
          <w:szCs w:val="24"/>
          <w:lang w:val="uk-UA"/>
        </w:rPr>
        <w:t>електроспоживачів</w:t>
      </w:r>
      <w:proofErr w:type="spellEnd"/>
      <w:r w:rsidRPr="00442867">
        <w:rPr>
          <w:rFonts w:ascii="Times New Roman" w:eastAsia="Times New Roman" w:hAnsi="Times New Roman" w:cs="Times New Roman"/>
          <w:color w:val="000000" w:themeColor="text1"/>
          <w:sz w:val="24"/>
          <w:szCs w:val="24"/>
          <w:lang w:val="uk-UA"/>
        </w:rPr>
        <w:t>, ввімкнених в електромережу.</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1.10.10. Не торкатися руками до обірваних та оголених проводів електромережі.</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xml:space="preserve">1.10.11. Самостійно не замінювати зіпсовані електрозапобіжники, електролампи, не проводити ремонт </w:t>
      </w:r>
      <w:proofErr w:type="spellStart"/>
      <w:r w:rsidRPr="00442867">
        <w:rPr>
          <w:rFonts w:ascii="Times New Roman" w:eastAsia="Times New Roman" w:hAnsi="Times New Roman" w:cs="Times New Roman"/>
          <w:color w:val="000000" w:themeColor="text1"/>
          <w:sz w:val="24"/>
          <w:szCs w:val="24"/>
          <w:lang w:val="uk-UA"/>
        </w:rPr>
        <w:t>електроспоживачів</w:t>
      </w:r>
      <w:proofErr w:type="spellEnd"/>
      <w:r w:rsidRPr="00442867">
        <w:rPr>
          <w:rFonts w:ascii="Times New Roman" w:eastAsia="Times New Roman" w:hAnsi="Times New Roman" w:cs="Times New Roman"/>
          <w:color w:val="000000" w:themeColor="text1"/>
          <w:sz w:val="24"/>
          <w:szCs w:val="24"/>
          <w:lang w:val="uk-UA"/>
        </w:rPr>
        <w:t xml:space="preserve"> та електромережі.</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xml:space="preserve">1.10.12. При прибиранні пилу з </w:t>
      </w:r>
      <w:proofErr w:type="spellStart"/>
      <w:r w:rsidRPr="00442867">
        <w:rPr>
          <w:rFonts w:ascii="Times New Roman" w:eastAsia="Times New Roman" w:hAnsi="Times New Roman" w:cs="Times New Roman"/>
          <w:color w:val="000000" w:themeColor="text1"/>
          <w:sz w:val="24"/>
          <w:szCs w:val="24"/>
          <w:lang w:val="uk-UA"/>
        </w:rPr>
        <w:t>електроспоживачів</w:t>
      </w:r>
      <w:proofErr w:type="spellEnd"/>
      <w:r w:rsidRPr="00442867">
        <w:rPr>
          <w:rFonts w:ascii="Times New Roman" w:eastAsia="Times New Roman" w:hAnsi="Times New Roman" w:cs="Times New Roman"/>
          <w:color w:val="000000" w:themeColor="text1"/>
          <w:sz w:val="24"/>
          <w:szCs w:val="24"/>
          <w:lang w:val="uk-UA"/>
        </w:rPr>
        <w:t>, митті холодильників та підлоги біля них обов’язково  відключати їх від електромережі.</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xml:space="preserve">1.10.13.Не залишати без догляду працюючі </w:t>
      </w:r>
      <w:proofErr w:type="spellStart"/>
      <w:r w:rsidRPr="00442867">
        <w:rPr>
          <w:rFonts w:ascii="Times New Roman" w:eastAsia="Times New Roman" w:hAnsi="Times New Roman" w:cs="Times New Roman"/>
          <w:color w:val="000000" w:themeColor="text1"/>
          <w:sz w:val="24"/>
          <w:szCs w:val="24"/>
          <w:lang w:val="uk-UA"/>
        </w:rPr>
        <w:t>електроспоживачі</w:t>
      </w:r>
      <w:proofErr w:type="spellEnd"/>
      <w:r w:rsidRPr="00442867">
        <w:rPr>
          <w:rFonts w:ascii="Times New Roman" w:eastAsia="Times New Roman" w:hAnsi="Times New Roman" w:cs="Times New Roman"/>
          <w:color w:val="000000" w:themeColor="text1"/>
          <w:sz w:val="24"/>
          <w:szCs w:val="24"/>
          <w:lang w:val="uk-UA"/>
        </w:rPr>
        <w:t>.</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xml:space="preserve">1.10.14. По закінченні робочого дня вимкнути вимикач на </w:t>
      </w:r>
      <w:proofErr w:type="spellStart"/>
      <w:r w:rsidRPr="00442867">
        <w:rPr>
          <w:rFonts w:ascii="Times New Roman" w:eastAsia="Times New Roman" w:hAnsi="Times New Roman" w:cs="Times New Roman"/>
          <w:color w:val="000000" w:themeColor="text1"/>
          <w:sz w:val="24"/>
          <w:szCs w:val="24"/>
          <w:lang w:val="uk-UA"/>
        </w:rPr>
        <w:t>електроспоживачі</w:t>
      </w:r>
      <w:proofErr w:type="spellEnd"/>
      <w:r w:rsidRPr="00442867">
        <w:rPr>
          <w:rFonts w:ascii="Times New Roman" w:eastAsia="Times New Roman" w:hAnsi="Times New Roman" w:cs="Times New Roman"/>
          <w:color w:val="000000" w:themeColor="text1"/>
          <w:sz w:val="24"/>
          <w:szCs w:val="24"/>
          <w:lang w:val="uk-UA"/>
        </w:rPr>
        <w:t xml:space="preserve"> та від’єднати провід живлення від розетки електромережі. При  цьому слід пам’ятати, що  від’єднуючи вилку </w:t>
      </w:r>
      <w:proofErr w:type="spellStart"/>
      <w:r w:rsidRPr="00442867">
        <w:rPr>
          <w:rFonts w:ascii="Times New Roman" w:eastAsia="Times New Roman" w:hAnsi="Times New Roman" w:cs="Times New Roman"/>
          <w:color w:val="000000" w:themeColor="text1"/>
          <w:sz w:val="24"/>
          <w:szCs w:val="24"/>
          <w:lang w:val="uk-UA"/>
        </w:rPr>
        <w:t>електроспоживача</w:t>
      </w:r>
      <w:proofErr w:type="spellEnd"/>
      <w:r w:rsidRPr="00442867">
        <w:rPr>
          <w:rFonts w:ascii="Times New Roman" w:eastAsia="Times New Roman" w:hAnsi="Times New Roman" w:cs="Times New Roman"/>
          <w:color w:val="000000" w:themeColor="text1"/>
          <w:sz w:val="24"/>
          <w:szCs w:val="24"/>
          <w:lang w:val="uk-UA"/>
        </w:rPr>
        <w:t xml:space="preserve"> від розетки, її слід тримати за корпус, а не смикати за провід живлення, бо можна висмикнути один провід і потрапити під дію електричного струму.</w:t>
      </w:r>
    </w:p>
    <w:p w:rsidR="00442867" w:rsidRDefault="00442867" w:rsidP="00E47A3B">
      <w:pPr>
        <w:shd w:val="clear" w:color="auto" w:fill="FFFFFF"/>
        <w:spacing w:after="150" w:line="240" w:lineRule="auto"/>
        <w:jc w:val="center"/>
        <w:rPr>
          <w:rFonts w:ascii="Times New Roman" w:eastAsia="Times New Roman" w:hAnsi="Times New Roman" w:cs="Times New Roman"/>
          <w:b/>
          <w:bCs/>
          <w:color w:val="000000" w:themeColor="text1"/>
          <w:sz w:val="24"/>
          <w:szCs w:val="24"/>
          <w:lang w:val="uk-UA"/>
        </w:rPr>
      </w:pPr>
    </w:p>
    <w:p w:rsidR="00E47A3B" w:rsidRPr="00442867" w:rsidRDefault="00E47A3B" w:rsidP="00E47A3B">
      <w:pPr>
        <w:shd w:val="clear" w:color="auto" w:fill="FFFFFF"/>
        <w:spacing w:after="150" w:line="240" w:lineRule="auto"/>
        <w:jc w:val="center"/>
        <w:rPr>
          <w:rFonts w:ascii="Times New Roman" w:eastAsia="Times New Roman" w:hAnsi="Times New Roman" w:cs="Times New Roman"/>
          <w:color w:val="000000" w:themeColor="text1"/>
          <w:sz w:val="24"/>
          <w:szCs w:val="24"/>
          <w:u w:val="single"/>
          <w:lang w:val="uk-UA"/>
        </w:rPr>
      </w:pPr>
      <w:r w:rsidRPr="00442867">
        <w:rPr>
          <w:rFonts w:ascii="Times New Roman" w:eastAsia="Times New Roman" w:hAnsi="Times New Roman" w:cs="Times New Roman"/>
          <w:b/>
          <w:bCs/>
          <w:color w:val="000000" w:themeColor="text1"/>
          <w:sz w:val="24"/>
          <w:szCs w:val="24"/>
          <w:u w:val="single"/>
          <w:lang w:val="uk-UA"/>
        </w:rPr>
        <w:t>2.Дії працюючих при ураженні електричним струмом.</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2.1. при ураженні електричним струмом слід негайно звільнити потерпілого від його дії шляхом вимкнення електричного струму або відривання його від джерела струму тримаючись за одяг потерпілого, якщо він сухий, чи ставши на гумову ковдру, суху дошку, картон, фанеру, брезент.</w:t>
      </w:r>
    </w:p>
    <w:p w:rsidR="00E47A3B" w:rsidRPr="00442867" w:rsidRDefault="00E47A3B" w:rsidP="00E47A3B">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lastRenderedPageBreak/>
        <w:t xml:space="preserve">Якщо потерпілий опинився у стані непритомності, слід забезпечити йому приплив свіжого повітря, розстібнути тісний одяг, дати нюхати нашатирний спирт, </w:t>
      </w:r>
      <w:proofErr w:type="spellStart"/>
      <w:r w:rsidRPr="00442867">
        <w:rPr>
          <w:rFonts w:ascii="Times New Roman" w:eastAsia="Times New Roman" w:hAnsi="Times New Roman" w:cs="Times New Roman"/>
          <w:color w:val="000000" w:themeColor="text1"/>
          <w:sz w:val="24"/>
          <w:szCs w:val="24"/>
          <w:lang w:val="uk-UA"/>
        </w:rPr>
        <w:t>обризкати</w:t>
      </w:r>
      <w:proofErr w:type="spellEnd"/>
      <w:r w:rsidRPr="00442867">
        <w:rPr>
          <w:rFonts w:ascii="Times New Roman" w:eastAsia="Times New Roman" w:hAnsi="Times New Roman" w:cs="Times New Roman"/>
          <w:color w:val="000000" w:themeColor="text1"/>
          <w:sz w:val="24"/>
          <w:szCs w:val="24"/>
          <w:lang w:val="uk-UA"/>
        </w:rPr>
        <w:t xml:space="preserve"> водою, розтирати і зігрівати тіло.</w:t>
      </w:r>
    </w:p>
    <w:p w:rsidR="00E47A3B" w:rsidRPr="00442867" w:rsidRDefault="00E47A3B" w:rsidP="00E47A3B">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Негайно викликати швидку медичну допомогу по тел.103.</w:t>
      </w:r>
    </w:p>
    <w:p w:rsidR="00E47A3B" w:rsidRPr="00442867" w:rsidRDefault="00E47A3B" w:rsidP="00E47A3B">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При рідкому та судорожному диханні потерпілого, слід робити йому штучне дихання.</w:t>
      </w:r>
    </w:p>
    <w:p w:rsidR="00E47A3B" w:rsidRPr="00442867" w:rsidRDefault="00E47A3B" w:rsidP="00E47A3B">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Штучне дихання – це лікарський засіб, метою якого є відновлення природного дихання потерпілого.</w:t>
      </w:r>
    </w:p>
    <w:p w:rsidR="00E47A3B" w:rsidRPr="00442867" w:rsidRDefault="00E47A3B" w:rsidP="00E47A3B">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Засіб штучного дихання являє собою механічний, ритмічний вплив на грудну клітину та дихальні м’язи потерпілого. При цьому створюється газообмін у легенях і поступово може відновитися природне дихання.</w:t>
      </w:r>
    </w:p>
    <w:p w:rsidR="00E47A3B" w:rsidRPr="00442867" w:rsidRDefault="00E47A3B" w:rsidP="00E47A3B">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Допомогу потерпілому повинні надавати дві особи:</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Одна з них накладає долоню на нижню третину грудей і створює поштовхи на груди з частотою приблизно 50-ти поштовхів на хвилину.</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Стискання серця між грудьми та хребтом призводить до виштовхування крові із серця в судини і сприяє відновленню кровоточу.</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 xml:space="preserve">- Друга, щільно притуливши свої губи до роту потерпілого, вдуває в його легені повітря. При цьому грудна клітина розширюється і утворюється пасивний вдих. Коли </w:t>
      </w:r>
      <w:proofErr w:type="spellStart"/>
      <w:r w:rsidRPr="00442867">
        <w:rPr>
          <w:rFonts w:ascii="Times New Roman" w:eastAsia="Times New Roman" w:hAnsi="Times New Roman" w:cs="Times New Roman"/>
          <w:color w:val="000000" w:themeColor="text1"/>
          <w:sz w:val="24"/>
          <w:szCs w:val="24"/>
          <w:lang w:val="uk-UA"/>
        </w:rPr>
        <w:t>надаючий</w:t>
      </w:r>
      <w:proofErr w:type="spellEnd"/>
      <w:r w:rsidRPr="00442867">
        <w:rPr>
          <w:rFonts w:ascii="Times New Roman" w:eastAsia="Times New Roman" w:hAnsi="Times New Roman" w:cs="Times New Roman"/>
          <w:color w:val="000000" w:themeColor="text1"/>
          <w:sz w:val="24"/>
          <w:szCs w:val="24"/>
          <w:lang w:val="uk-UA"/>
        </w:rPr>
        <w:t xml:space="preserve"> допомогу відстороняється, грудна клітина потерпілого спадає, і в нього утворюється пасивний вдих.</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Надання допомоги потерпілому продовжувати до прибуття кваліфікованої медичної допомоги.</w:t>
      </w:r>
    </w:p>
    <w:p w:rsidR="00E47A3B" w:rsidRPr="00442867" w:rsidRDefault="00E47A3B" w:rsidP="00E47A3B">
      <w:pPr>
        <w:shd w:val="clear" w:color="auto" w:fill="FFFFFF"/>
        <w:spacing w:after="150" w:line="240" w:lineRule="auto"/>
        <w:jc w:val="both"/>
        <w:rPr>
          <w:rFonts w:ascii="Times New Roman" w:eastAsia="Times New Roman" w:hAnsi="Times New Roman" w:cs="Times New Roman"/>
          <w:color w:val="000000" w:themeColor="text1"/>
          <w:sz w:val="24"/>
          <w:szCs w:val="24"/>
          <w:lang w:val="uk-UA"/>
        </w:rPr>
      </w:pPr>
      <w:r w:rsidRPr="00442867">
        <w:rPr>
          <w:rFonts w:ascii="Times New Roman" w:eastAsia="Times New Roman" w:hAnsi="Times New Roman" w:cs="Times New Roman"/>
          <w:color w:val="000000" w:themeColor="text1"/>
          <w:sz w:val="24"/>
          <w:szCs w:val="24"/>
          <w:lang w:val="uk-UA"/>
        </w:rPr>
        <w:t>2.2. при отриманні потерпілим опіків, потрібно, не торкаючись руками обпечених місць, обережно накласти на пошкоджені місця стерильну пов’язку і відвести потерпілого до медичного закладу.</w:t>
      </w:r>
    </w:p>
    <w:p w:rsidR="007D0BE6" w:rsidRPr="00442867" w:rsidRDefault="007D0BE6">
      <w:pPr>
        <w:rPr>
          <w:rFonts w:ascii="Times New Roman" w:hAnsi="Times New Roman" w:cs="Times New Roman"/>
          <w:color w:val="000000" w:themeColor="text1"/>
          <w:lang w:val="uk-UA"/>
        </w:rPr>
      </w:pPr>
    </w:p>
    <w:sectPr w:rsidR="007D0BE6" w:rsidRPr="00442867" w:rsidSect="00C0338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06B" w:rsidRDefault="005E006B" w:rsidP="00313F09">
      <w:pPr>
        <w:spacing w:after="0" w:line="240" w:lineRule="auto"/>
      </w:pPr>
      <w:r>
        <w:separator/>
      </w:r>
    </w:p>
  </w:endnote>
  <w:endnote w:type="continuationSeparator" w:id="1">
    <w:p w:rsidR="005E006B" w:rsidRDefault="005E006B" w:rsidP="00313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06B" w:rsidRDefault="005E006B" w:rsidP="00313F09">
      <w:pPr>
        <w:spacing w:after="0" w:line="240" w:lineRule="auto"/>
      </w:pPr>
      <w:r>
        <w:separator/>
      </w:r>
    </w:p>
  </w:footnote>
  <w:footnote w:type="continuationSeparator" w:id="1">
    <w:p w:rsidR="005E006B" w:rsidRDefault="005E006B" w:rsidP="00313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06B" w:rsidRDefault="005E006B" w:rsidP="00313F09">
    <w:pPr>
      <w:pStyle w:val="a4"/>
      <w:jc w:val="right"/>
    </w:pPr>
  </w:p>
  <w:p w:rsidR="005E006B" w:rsidRDefault="005E006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24125"/>
    <w:multiLevelType w:val="multilevel"/>
    <w:tmpl w:val="1AB274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0349DE"/>
    <w:multiLevelType w:val="multilevel"/>
    <w:tmpl w:val="40265D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E47A3B"/>
    <w:rsid w:val="00103801"/>
    <w:rsid w:val="00313F09"/>
    <w:rsid w:val="00442867"/>
    <w:rsid w:val="005E006B"/>
    <w:rsid w:val="00652535"/>
    <w:rsid w:val="00663892"/>
    <w:rsid w:val="007D0BE6"/>
    <w:rsid w:val="009A53F2"/>
    <w:rsid w:val="00A321D1"/>
    <w:rsid w:val="00AC5167"/>
    <w:rsid w:val="00BE0CAB"/>
    <w:rsid w:val="00C03387"/>
    <w:rsid w:val="00E47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3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7A3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313F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3F09"/>
  </w:style>
  <w:style w:type="paragraph" w:styleId="a6">
    <w:name w:val="footer"/>
    <w:basedOn w:val="a"/>
    <w:link w:val="a7"/>
    <w:uiPriority w:val="99"/>
    <w:semiHidden/>
    <w:unhideWhenUsed/>
    <w:rsid w:val="00313F0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13F09"/>
  </w:style>
</w:styles>
</file>

<file path=word/webSettings.xml><?xml version="1.0" encoding="utf-8"?>
<w:webSettings xmlns:r="http://schemas.openxmlformats.org/officeDocument/2006/relationships" xmlns:w="http://schemas.openxmlformats.org/wordprocessingml/2006/main">
  <w:divs>
    <w:div w:id="1322538530">
      <w:bodyDiv w:val="1"/>
      <w:marLeft w:val="0"/>
      <w:marRight w:val="0"/>
      <w:marTop w:val="0"/>
      <w:marBottom w:val="0"/>
      <w:divBdr>
        <w:top w:val="none" w:sz="0" w:space="0" w:color="auto"/>
        <w:left w:val="none" w:sz="0" w:space="0" w:color="auto"/>
        <w:bottom w:val="none" w:sz="0" w:space="0" w:color="auto"/>
        <w:right w:val="none" w:sz="0" w:space="0" w:color="auto"/>
      </w:divBdr>
    </w:div>
    <w:div w:id="1863736285">
      <w:bodyDiv w:val="1"/>
      <w:marLeft w:val="0"/>
      <w:marRight w:val="0"/>
      <w:marTop w:val="0"/>
      <w:marBottom w:val="0"/>
      <w:divBdr>
        <w:top w:val="none" w:sz="0" w:space="0" w:color="auto"/>
        <w:left w:val="none" w:sz="0" w:space="0" w:color="auto"/>
        <w:bottom w:val="none" w:sz="0" w:space="0" w:color="auto"/>
        <w:right w:val="none" w:sz="0" w:space="0" w:color="auto"/>
      </w:divBdr>
      <w:divsChild>
        <w:div w:id="1371226951">
          <w:marLeft w:val="0"/>
          <w:marRight w:val="0"/>
          <w:marTop w:val="0"/>
          <w:marBottom w:val="0"/>
          <w:divBdr>
            <w:top w:val="none" w:sz="0" w:space="0" w:color="auto"/>
            <w:left w:val="none" w:sz="0" w:space="0" w:color="auto"/>
            <w:bottom w:val="none" w:sz="0" w:space="0" w:color="auto"/>
            <w:right w:val="none" w:sz="0" w:space="0" w:color="auto"/>
          </w:divBdr>
        </w:div>
        <w:div w:id="373622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FFCC-370A-46B3-A3A4-1C42CC09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3813</Words>
  <Characters>21737</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6</cp:revision>
  <cp:lastPrinted>2020-10-16T08:53:00Z</cp:lastPrinted>
  <dcterms:created xsi:type="dcterms:W3CDTF">2020-10-16T06:46:00Z</dcterms:created>
  <dcterms:modified xsi:type="dcterms:W3CDTF">2020-10-16T09:19:00Z</dcterms:modified>
</cp:coreProperties>
</file>